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6240" w14:textId="44AD53E0" w:rsidR="001E574E" w:rsidRPr="007C6D8A" w:rsidRDefault="00FE7BFE" w:rsidP="00FE7BFE">
      <w:pPr>
        <w:spacing w:after="0" w:line="240" w:lineRule="auto"/>
        <w:rPr>
          <w:rFonts w:ascii="Times New Roman" w:eastAsia="Times New Roman" w:hAnsi="Times New Roman" w:cs="Times New Roman"/>
          <w:b/>
          <w:bCs/>
          <w:color w:val="000000"/>
          <w:sz w:val="24"/>
          <w:szCs w:val="24"/>
        </w:rPr>
      </w:pPr>
      <w:r w:rsidRPr="007C6D8A">
        <w:rPr>
          <w:rFonts w:ascii="Times New Roman" w:eastAsia="Times New Roman" w:hAnsi="Times New Roman" w:cs="Times New Roman"/>
          <w:b/>
          <w:bCs/>
          <w:color w:val="000000"/>
          <w:sz w:val="24"/>
          <w:szCs w:val="24"/>
        </w:rPr>
        <w:t>INVITATION</w:t>
      </w:r>
    </w:p>
    <w:p w14:paraId="0DB0FA65" w14:textId="0179FF48" w:rsidR="00FE7BFE" w:rsidRDefault="00501697"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July</w:t>
      </w:r>
      <w:r w:rsidR="007C6D8A">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color w:val="000000"/>
          <w:sz w:val="24"/>
          <w:szCs w:val="24"/>
        </w:rPr>
        <w:t>3</w:t>
      </w:r>
    </w:p>
    <w:p w14:paraId="1C0B91AD"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132FD111" w14:textId="10C15807" w:rsidR="001E574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Dear </w:t>
      </w:r>
      <w:r w:rsidR="001204CC">
        <w:rPr>
          <w:rFonts w:ascii="Times New Roman" w:eastAsia="Times New Roman" w:hAnsi="Times New Roman" w:cs="Times New Roman"/>
          <w:color w:val="000000"/>
          <w:sz w:val="24"/>
          <w:szCs w:val="24"/>
        </w:rPr>
        <w:t>Speech and Debate</w:t>
      </w:r>
      <w:r w:rsidRPr="00FE7BFE">
        <w:rPr>
          <w:rFonts w:ascii="Times New Roman" w:eastAsia="Times New Roman" w:hAnsi="Times New Roman" w:cs="Times New Roman"/>
          <w:color w:val="000000"/>
          <w:sz w:val="24"/>
          <w:szCs w:val="24"/>
        </w:rPr>
        <w:t xml:space="preserve"> Community</w:t>
      </w:r>
      <w:r w:rsidR="001E574E">
        <w:rPr>
          <w:rFonts w:ascii="Times New Roman" w:eastAsia="Times New Roman" w:hAnsi="Times New Roman" w:cs="Times New Roman"/>
          <w:color w:val="000000"/>
          <w:sz w:val="24"/>
          <w:szCs w:val="24"/>
        </w:rPr>
        <w:t>:</w:t>
      </w:r>
    </w:p>
    <w:p w14:paraId="5982BA60" w14:textId="2535920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0734CBDF" w14:textId="0EF4666B"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The Warren Debate Union within the </w:t>
      </w:r>
      <w:r w:rsidR="00F96F5B">
        <w:rPr>
          <w:rFonts w:ascii="Times New Roman" w:eastAsia="Times New Roman" w:hAnsi="Times New Roman" w:cs="Times New Roman"/>
          <w:b/>
          <w:bCs/>
          <w:i/>
          <w:iCs/>
          <w:color w:val="000000"/>
          <w:sz w:val="24"/>
          <w:szCs w:val="24"/>
        </w:rPr>
        <w:t>Department of Writing &amp; Rhetoric</w:t>
      </w:r>
      <w:r w:rsidRPr="00FE7BFE">
        <w:rPr>
          <w:rFonts w:ascii="Times New Roman" w:eastAsia="Times New Roman" w:hAnsi="Times New Roman" w:cs="Times New Roman"/>
          <w:b/>
          <w:bCs/>
          <w:i/>
          <w:iCs/>
          <w:color w:val="000000"/>
          <w:sz w:val="24"/>
          <w:szCs w:val="24"/>
        </w:rPr>
        <w:t> </w:t>
      </w:r>
      <w:r w:rsidRPr="00FE7BFE">
        <w:rPr>
          <w:rFonts w:ascii="Times New Roman" w:eastAsia="Times New Roman" w:hAnsi="Times New Roman" w:cs="Times New Roman"/>
          <w:color w:val="000000"/>
          <w:sz w:val="24"/>
          <w:szCs w:val="24"/>
        </w:rPr>
        <w:t xml:space="preserve">invites you to join us </w:t>
      </w:r>
      <w:r w:rsidR="00C91518" w:rsidRPr="00C91518">
        <w:rPr>
          <w:rFonts w:ascii="Times New Roman" w:eastAsia="Times New Roman" w:hAnsi="Times New Roman" w:cs="Times New Roman"/>
          <w:b/>
          <w:bCs/>
          <w:color w:val="000000"/>
          <w:sz w:val="24"/>
          <w:szCs w:val="24"/>
          <w:u w:val="single"/>
        </w:rPr>
        <w:t xml:space="preserve">October </w:t>
      </w:r>
      <w:r w:rsidR="00501697">
        <w:rPr>
          <w:rFonts w:ascii="Times New Roman" w:eastAsia="Times New Roman" w:hAnsi="Times New Roman" w:cs="Times New Roman"/>
          <w:b/>
          <w:bCs/>
          <w:color w:val="000000"/>
          <w:sz w:val="24"/>
          <w:szCs w:val="24"/>
          <w:u w:val="single"/>
        </w:rPr>
        <w:t>13-14</w:t>
      </w:r>
      <w:r w:rsidRPr="00FE7BFE">
        <w:rPr>
          <w:rFonts w:ascii="Times New Roman" w:eastAsia="Times New Roman" w:hAnsi="Times New Roman" w:cs="Times New Roman"/>
          <w:color w:val="000000"/>
          <w:sz w:val="24"/>
          <w:szCs w:val="24"/>
        </w:rPr>
        <w:t xml:space="preserve"> for the Fall </w:t>
      </w:r>
      <w:r w:rsidR="00F96F5B">
        <w:rPr>
          <w:rFonts w:ascii="Times New Roman" w:eastAsia="Times New Roman" w:hAnsi="Times New Roman" w:cs="Times New Roman"/>
          <w:color w:val="000000"/>
          <w:sz w:val="24"/>
          <w:szCs w:val="24"/>
        </w:rPr>
        <w:t>202</w:t>
      </w:r>
      <w:r w:rsidR="00501697">
        <w:rPr>
          <w:rFonts w:ascii="Times New Roman" w:eastAsia="Times New Roman" w:hAnsi="Times New Roman" w:cs="Times New Roman"/>
          <w:color w:val="000000"/>
          <w:sz w:val="24"/>
          <w:szCs w:val="24"/>
        </w:rPr>
        <w:t>3</w:t>
      </w:r>
      <w:r w:rsidRPr="00FE7BFE">
        <w:rPr>
          <w:rFonts w:ascii="Times New Roman" w:eastAsia="Times New Roman" w:hAnsi="Times New Roman" w:cs="Times New Roman"/>
          <w:color w:val="000000"/>
          <w:sz w:val="24"/>
          <w:szCs w:val="24"/>
        </w:rPr>
        <w:t xml:space="preserve"> University of Mississippi High School Forensics Tournament hosted by </w:t>
      </w:r>
      <w:r w:rsidRPr="00FE7BFE">
        <w:rPr>
          <w:rFonts w:ascii="Times New Roman" w:eastAsia="Times New Roman" w:hAnsi="Times New Roman" w:cs="Times New Roman"/>
          <w:b/>
          <w:bCs/>
          <w:color w:val="000000"/>
          <w:sz w:val="24"/>
          <w:szCs w:val="24"/>
        </w:rPr>
        <w:t>the University of Mississippi Office of Outreach and High School Competitions.</w:t>
      </w:r>
      <w:r w:rsidRPr="00FE7BFE">
        <w:rPr>
          <w:rFonts w:ascii="Times New Roman" w:eastAsia="Times New Roman" w:hAnsi="Times New Roman" w:cs="Times New Roman"/>
          <w:color w:val="000000"/>
          <w:sz w:val="24"/>
          <w:szCs w:val="24"/>
        </w:rPr>
        <w:t xml:space="preserve">  We are pleased to </w:t>
      </w:r>
      <w:r w:rsidR="00267880">
        <w:rPr>
          <w:rFonts w:ascii="Times New Roman" w:eastAsia="Times New Roman" w:hAnsi="Times New Roman" w:cs="Times New Roman"/>
          <w:color w:val="000000"/>
          <w:sz w:val="24"/>
          <w:szCs w:val="24"/>
        </w:rPr>
        <w:t xml:space="preserve">offer an in-person, on-campus tournament </w:t>
      </w:r>
      <w:r w:rsidR="00267880" w:rsidRPr="00FB2C30">
        <w:rPr>
          <w:rFonts w:ascii="Times New Roman" w:eastAsia="Times New Roman" w:hAnsi="Times New Roman" w:cs="Times New Roman"/>
          <w:color w:val="000000"/>
          <w:sz w:val="24"/>
          <w:szCs w:val="24"/>
        </w:rPr>
        <w:t>experience</w:t>
      </w:r>
      <w:r w:rsidRPr="00FB2C30">
        <w:rPr>
          <w:rFonts w:ascii="Times New Roman" w:eastAsia="Times New Roman" w:hAnsi="Times New Roman" w:cs="Times New Roman"/>
          <w:color w:val="000000"/>
          <w:sz w:val="24"/>
          <w:szCs w:val="24"/>
        </w:rPr>
        <w:t xml:space="preserve">. </w:t>
      </w:r>
      <w:r w:rsidR="00690780" w:rsidRPr="002435AD">
        <w:rPr>
          <w:rFonts w:ascii="Times New Roman" w:eastAsia="Times New Roman" w:hAnsi="Times New Roman" w:cs="Times New Roman"/>
          <w:color w:val="000000"/>
          <w:sz w:val="24"/>
          <w:szCs w:val="24"/>
        </w:rPr>
        <w:t xml:space="preserve">We are also pleased to have received </w:t>
      </w:r>
      <w:r w:rsidR="00690780" w:rsidRPr="002435AD">
        <w:rPr>
          <w:rFonts w:ascii="Times New Roman" w:hAnsi="Times New Roman" w:cs="Times New Roman"/>
          <w:sz w:val="24"/>
          <w:szCs w:val="24"/>
        </w:rPr>
        <w:t>NIETOC bid tournament designation</w:t>
      </w:r>
      <w:r w:rsidR="00070743" w:rsidRPr="002435AD">
        <w:rPr>
          <w:rFonts w:ascii="Times New Roman" w:hAnsi="Times New Roman" w:cs="Times New Roman"/>
          <w:sz w:val="24"/>
          <w:szCs w:val="24"/>
        </w:rPr>
        <w:t xml:space="preserve"> (see: </w:t>
      </w:r>
      <w:r w:rsidR="00DB128E" w:rsidRPr="002435AD">
        <w:rPr>
          <w:rFonts w:ascii="Times New Roman" w:hAnsi="Times New Roman" w:cs="Times New Roman"/>
          <w:sz w:val="24"/>
          <w:szCs w:val="24"/>
        </w:rPr>
        <w:t>https://nietoc.com/</w:t>
      </w:r>
      <w:r w:rsidR="00070743" w:rsidRPr="002435AD">
        <w:rPr>
          <w:rFonts w:ascii="Times New Roman" w:hAnsi="Times New Roman" w:cs="Times New Roman"/>
          <w:sz w:val="24"/>
          <w:szCs w:val="24"/>
        </w:rPr>
        <w:t>)</w:t>
      </w:r>
      <w:r w:rsidR="00690780" w:rsidRPr="002435AD">
        <w:rPr>
          <w:rFonts w:ascii="Times New Roman" w:eastAsia="Times New Roman" w:hAnsi="Times New Roman" w:cs="Times New Roman"/>
          <w:color w:val="000000"/>
          <w:sz w:val="24"/>
          <w:szCs w:val="24"/>
        </w:rPr>
        <w:t>.</w:t>
      </w:r>
      <w:r w:rsidR="00690780">
        <w:rPr>
          <w:rFonts w:ascii="Times New Roman" w:eastAsia="Times New Roman" w:hAnsi="Times New Roman" w:cs="Times New Roman"/>
          <w:color w:val="000000"/>
          <w:sz w:val="24"/>
          <w:szCs w:val="24"/>
        </w:rPr>
        <w:t xml:space="preserve"> </w:t>
      </w:r>
    </w:p>
    <w:p w14:paraId="60C389F2" w14:textId="488FFAE1" w:rsidR="00141F94" w:rsidRDefault="00141F94" w:rsidP="00FE7BFE">
      <w:pPr>
        <w:spacing w:after="0" w:line="240" w:lineRule="auto"/>
        <w:rPr>
          <w:rFonts w:ascii="Times New Roman" w:eastAsia="Times New Roman" w:hAnsi="Times New Roman" w:cs="Times New Roman"/>
          <w:color w:val="000000"/>
          <w:sz w:val="24"/>
          <w:szCs w:val="24"/>
        </w:rPr>
      </w:pPr>
    </w:p>
    <w:p w14:paraId="246E4BA5" w14:textId="7464BCF2" w:rsidR="00141F94" w:rsidRDefault="00141F94" w:rsidP="00FE7BFE">
      <w:pPr>
        <w:spacing w:after="0" w:line="240" w:lineRule="auto"/>
        <w:rPr>
          <w:rFonts w:ascii="Times New Roman" w:eastAsia="Times New Roman" w:hAnsi="Times New Roman" w:cs="Times New Roman"/>
          <w:color w:val="000000"/>
          <w:sz w:val="24"/>
          <w:szCs w:val="24"/>
        </w:rPr>
      </w:pPr>
      <w:r w:rsidRPr="002435AD">
        <w:rPr>
          <w:rFonts w:ascii="Times New Roman" w:eastAsia="Times New Roman" w:hAnsi="Times New Roman" w:cs="Times New Roman"/>
          <w:color w:val="000000"/>
          <w:sz w:val="24"/>
          <w:szCs w:val="24"/>
        </w:rPr>
        <w:t xml:space="preserve">You can learn more about the tournament and register at the tournament’s Tabroom.com page: </w:t>
      </w:r>
      <w:hyperlink r:id="rId8" w:history="1">
        <w:r w:rsidR="002435AD" w:rsidRPr="002435AD">
          <w:rPr>
            <w:rStyle w:val="Hyperlink"/>
            <w:rFonts w:ascii="Times New Roman" w:eastAsia="Times New Roman" w:hAnsi="Times New Roman" w:cs="Times New Roman"/>
            <w:sz w:val="24"/>
            <w:szCs w:val="24"/>
          </w:rPr>
          <w:t>http://umiss.tabroom.com/</w:t>
        </w:r>
      </w:hyperlink>
    </w:p>
    <w:p w14:paraId="0C33FC96" w14:textId="57B18939" w:rsidR="002435AD" w:rsidRDefault="002435AD" w:rsidP="00FE7BFE">
      <w:pPr>
        <w:spacing w:after="0" w:line="240" w:lineRule="auto"/>
        <w:rPr>
          <w:rFonts w:ascii="Times New Roman" w:eastAsia="Times New Roman" w:hAnsi="Times New Roman" w:cs="Times New Roman"/>
          <w:color w:val="000000"/>
          <w:sz w:val="24"/>
          <w:szCs w:val="24"/>
        </w:rPr>
      </w:pPr>
    </w:p>
    <w:p w14:paraId="50EA2C8B" w14:textId="1339300A" w:rsidR="002435AD" w:rsidRDefault="002435AD"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Tabroom page is currently a clone of the 2022 tournament’s</w:t>
      </w:r>
      <w:r w:rsidR="00685736">
        <w:rPr>
          <w:rFonts w:ascii="Times New Roman" w:eastAsia="Times New Roman" w:hAnsi="Times New Roman" w:cs="Times New Roman"/>
          <w:color w:val="000000"/>
          <w:sz w:val="24"/>
          <w:szCs w:val="24"/>
        </w:rPr>
        <w:t xml:space="preserve"> page</w:t>
      </w:r>
      <w:r>
        <w:rPr>
          <w:rFonts w:ascii="Times New Roman" w:eastAsia="Times New Roman" w:hAnsi="Times New Roman" w:cs="Times New Roman"/>
          <w:color w:val="000000"/>
          <w:sz w:val="24"/>
          <w:szCs w:val="24"/>
        </w:rPr>
        <w:t xml:space="preserve">; updates to events will be made and announced no later than mid-September. </w:t>
      </w:r>
    </w:p>
    <w:p w14:paraId="62EDF894"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0F7DD912" w14:textId="03D1B791"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Also, we will continue a </w:t>
      </w:r>
      <w:r w:rsidR="00850105">
        <w:rPr>
          <w:rFonts w:ascii="Times New Roman" w:eastAsia="Times New Roman" w:hAnsi="Times New Roman" w:cs="Times New Roman"/>
          <w:color w:val="000000"/>
          <w:sz w:val="24"/>
          <w:szCs w:val="24"/>
        </w:rPr>
        <w:t>proud tradition by offering</w:t>
      </w:r>
      <w:r w:rsidRPr="00FE7BFE">
        <w:rPr>
          <w:rFonts w:ascii="Times New Roman" w:eastAsia="Times New Roman" w:hAnsi="Times New Roman" w:cs="Times New Roman"/>
          <w:color w:val="000000"/>
          <w:sz w:val="24"/>
          <w:szCs w:val="24"/>
        </w:rPr>
        <w:t xml:space="preserve"> the annual </w:t>
      </w:r>
      <w:r w:rsidRPr="00FE7BFE">
        <w:rPr>
          <w:rFonts w:ascii="Times New Roman" w:eastAsia="Times New Roman" w:hAnsi="Times New Roman" w:cs="Times New Roman"/>
          <w:b/>
          <w:bCs/>
          <w:i/>
          <w:iCs/>
          <w:color w:val="000000"/>
          <w:sz w:val="24"/>
          <w:szCs w:val="24"/>
        </w:rPr>
        <w:t>Dr. Barbara Lowe Excellence in Forensics Award. </w:t>
      </w:r>
      <w:r w:rsidRPr="00FE7BFE">
        <w:rPr>
          <w:rFonts w:ascii="Times New Roman" w:eastAsia="Times New Roman" w:hAnsi="Times New Roman" w:cs="Times New Roman"/>
          <w:color w:val="000000"/>
          <w:sz w:val="24"/>
          <w:szCs w:val="24"/>
        </w:rPr>
        <w:t xml:space="preserve">The award is made possible through a generous endowment provided by </w:t>
      </w:r>
      <w:r w:rsidRPr="00FE7BFE">
        <w:rPr>
          <w:rFonts w:ascii="Times New Roman" w:eastAsia="Times New Roman" w:hAnsi="Times New Roman" w:cs="Times New Roman"/>
          <w:b/>
          <w:bCs/>
          <w:color w:val="000000"/>
          <w:sz w:val="24"/>
          <w:szCs w:val="24"/>
        </w:rPr>
        <w:t>Mr. Martin Dunagin of Houston, Texas</w:t>
      </w:r>
      <w:r w:rsidRPr="00FE7BFE">
        <w:rPr>
          <w:rFonts w:ascii="Times New Roman" w:eastAsia="Times New Roman" w:hAnsi="Times New Roman" w:cs="Times New Roman"/>
          <w:color w:val="000000"/>
          <w:sz w:val="24"/>
          <w:szCs w:val="24"/>
        </w:rPr>
        <w:t>. </w:t>
      </w:r>
      <w:r w:rsidR="00AA059E">
        <w:rPr>
          <w:rFonts w:ascii="Times New Roman" w:eastAsia="Times New Roman" w:hAnsi="Times New Roman" w:cs="Times New Roman"/>
          <w:color w:val="000000"/>
          <w:sz w:val="24"/>
          <w:szCs w:val="24"/>
        </w:rPr>
        <w:t xml:space="preserve">In 2022, Mr. Dunagin passed away from cancer. However, he is still making a positive impact on speech and debate through this award. </w:t>
      </w:r>
      <w:r w:rsidRPr="00FE7BFE">
        <w:rPr>
          <w:rFonts w:ascii="Times New Roman" w:eastAsia="Times New Roman" w:hAnsi="Times New Roman" w:cs="Times New Roman"/>
          <w:color w:val="000000"/>
          <w:sz w:val="24"/>
          <w:szCs w:val="24"/>
        </w:rPr>
        <w:t xml:space="preserve">Mr. Dunagin </w:t>
      </w:r>
      <w:r w:rsidR="00AA059E">
        <w:rPr>
          <w:rFonts w:ascii="Times New Roman" w:eastAsia="Times New Roman" w:hAnsi="Times New Roman" w:cs="Times New Roman"/>
          <w:color w:val="000000"/>
          <w:sz w:val="24"/>
          <w:szCs w:val="24"/>
        </w:rPr>
        <w:t>was</w:t>
      </w:r>
      <w:r w:rsidRPr="00FE7BFE">
        <w:rPr>
          <w:rFonts w:ascii="Times New Roman" w:eastAsia="Times New Roman" w:hAnsi="Times New Roman" w:cs="Times New Roman"/>
          <w:color w:val="000000"/>
          <w:sz w:val="24"/>
          <w:szCs w:val="24"/>
        </w:rPr>
        <w:t xml:space="preserve"> a native Mississippian</w:t>
      </w:r>
      <w:r w:rsidR="00AA059E">
        <w:rPr>
          <w:rFonts w:ascii="Times New Roman" w:eastAsia="Times New Roman" w:hAnsi="Times New Roman" w:cs="Times New Roman"/>
          <w:color w:val="000000"/>
          <w:sz w:val="24"/>
          <w:szCs w:val="24"/>
        </w:rPr>
        <w:t xml:space="preserve">, </w:t>
      </w:r>
      <w:r w:rsidRPr="00FE7BFE">
        <w:rPr>
          <w:rFonts w:ascii="Times New Roman" w:eastAsia="Times New Roman" w:hAnsi="Times New Roman" w:cs="Times New Roman"/>
          <w:color w:val="000000"/>
          <w:sz w:val="24"/>
          <w:szCs w:val="24"/>
        </w:rPr>
        <w:t>University of Mississippi alumnus</w:t>
      </w:r>
      <w:r w:rsidR="00AA059E">
        <w:rPr>
          <w:rFonts w:ascii="Times New Roman" w:eastAsia="Times New Roman" w:hAnsi="Times New Roman" w:cs="Times New Roman"/>
          <w:color w:val="000000"/>
          <w:sz w:val="24"/>
          <w:szCs w:val="24"/>
        </w:rPr>
        <w:t>, and a former high school debater</w:t>
      </w:r>
      <w:r w:rsidRPr="00FE7BFE">
        <w:rPr>
          <w:rFonts w:ascii="Times New Roman" w:eastAsia="Times New Roman" w:hAnsi="Times New Roman" w:cs="Times New Roman"/>
          <w:color w:val="000000"/>
          <w:sz w:val="24"/>
          <w:szCs w:val="24"/>
        </w:rPr>
        <w:t xml:space="preserve">.  Dr. Lowe and Mr. Dunagin were debate partners in High School.  </w:t>
      </w:r>
      <w:r w:rsidR="00AA059E">
        <w:rPr>
          <w:rFonts w:ascii="Times New Roman" w:eastAsia="Times New Roman" w:hAnsi="Times New Roman" w:cs="Times New Roman"/>
          <w:color w:val="000000"/>
          <w:sz w:val="24"/>
          <w:szCs w:val="24"/>
        </w:rPr>
        <w:t>To</w:t>
      </w:r>
      <w:r w:rsidRPr="00FE7BFE">
        <w:rPr>
          <w:rFonts w:ascii="Times New Roman" w:eastAsia="Times New Roman" w:hAnsi="Times New Roman" w:cs="Times New Roman"/>
          <w:color w:val="000000"/>
          <w:sz w:val="24"/>
          <w:szCs w:val="24"/>
        </w:rPr>
        <w:t xml:space="preserve"> recognize Dr. Lowe's years of dedication, hard work, and overall competitive speech excellence</w:t>
      </w:r>
      <w:r w:rsidR="00AA059E">
        <w:rPr>
          <w:rFonts w:ascii="Times New Roman" w:eastAsia="Times New Roman" w:hAnsi="Times New Roman" w:cs="Times New Roman"/>
          <w:color w:val="000000"/>
          <w:sz w:val="24"/>
          <w:szCs w:val="24"/>
        </w:rPr>
        <w:t>, he sponsored this award</w:t>
      </w:r>
      <w:r w:rsidRPr="00FE7BFE">
        <w:rPr>
          <w:rFonts w:ascii="Times New Roman" w:eastAsia="Times New Roman" w:hAnsi="Times New Roman" w:cs="Times New Roman"/>
          <w:color w:val="000000"/>
          <w:sz w:val="24"/>
          <w:szCs w:val="24"/>
        </w:rPr>
        <w:t xml:space="preserve">. We encourage you to nominate students who exemplify Dr. Lowe’s spirit of commitment. Each attending school </w:t>
      </w:r>
      <w:r w:rsidRPr="00FE7BFE">
        <w:rPr>
          <w:rFonts w:ascii="Times New Roman" w:eastAsia="Times New Roman" w:hAnsi="Times New Roman" w:cs="Times New Roman"/>
          <w:b/>
          <w:bCs/>
          <w:color w:val="000000"/>
          <w:sz w:val="24"/>
          <w:szCs w:val="24"/>
        </w:rPr>
        <w:t>may nominate up to two students for the award</w:t>
      </w:r>
      <w:r w:rsidRPr="00FE7BFE">
        <w:rPr>
          <w:rFonts w:ascii="Times New Roman" w:eastAsia="Times New Roman" w:hAnsi="Times New Roman" w:cs="Times New Roman"/>
          <w:color w:val="000000"/>
          <w:sz w:val="24"/>
          <w:szCs w:val="24"/>
        </w:rPr>
        <w:t>. Students must be a Junior or Senior in at least their second year of competition.  </w:t>
      </w:r>
    </w:p>
    <w:p w14:paraId="14189275" w14:textId="77777777" w:rsidR="001E574E" w:rsidRPr="00FE7BFE" w:rsidRDefault="001E574E" w:rsidP="00FE7BFE">
      <w:pPr>
        <w:spacing w:after="0" w:line="240" w:lineRule="auto"/>
        <w:rPr>
          <w:rFonts w:ascii="Times New Roman" w:eastAsia="Times New Roman" w:hAnsi="Times New Roman" w:cs="Times New Roman"/>
          <w:sz w:val="24"/>
          <w:szCs w:val="24"/>
        </w:rPr>
      </w:pPr>
    </w:p>
    <w:p w14:paraId="4F209086" w14:textId="1CDC42B8" w:rsidR="001E574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The letter of nomination should be submitted to</w:t>
      </w:r>
      <w:r w:rsidR="00203C32">
        <w:rPr>
          <w:rFonts w:ascii="Times New Roman" w:eastAsia="Times New Roman" w:hAnsi="Times New Roman" w:cs="Times New Roman"/>
          <w:color w:val="000000"/>
          <w:sz w:val="24"/>
          <w:szCs w:val="24"/>
        </w:rPr>
        <w:t xml:space="preserve"> the</w:t>
      </w:r>
      <w:r w:rsidRPr="00FE7BFE">
        <w:rPr>
          <w:rFonts w:ascii="Times New Roman" w:eastAsia="Times New Roman" w:hAnsi="Times New Roman" w:cs="Times New Roman"/>
          <w:color w:val="000000"/>
          <w:sz w:val="24"/>
          <w:szCs w:val="24"/>
        </w:rPr>
        <w:t xml:space="preserve"> tournament director, </w:t>
      </w:r>
      <w:r w:rsidR="00850105">
        <w:rPr>
          <w:rFonts w:ascii="Times New Roman" w:eastAsia="Times New Roman" w:hAnsi="Times New Roman" w:cs="Times New Roman"/>
          <w:color w:val="000000"/>
          <w:sz w:val="24"/>
          <w:szCs w:val="24"/>
        </w:rPr>
        <w:t>Jacob Justice</w:t>
      </w:r>
      <w:r w:rsidRPr="00FE7BFE">
        <w:rPr>
          <w:rFonts w:ascii="Times New Roman" w:eastAsia="Times New Roman" w:hAnsi="Times New Roman" w:cs="Times New Roman"/>
          <w:color w:val="000000"/>
          <w:sz w:val="24"/>
          <w:szCs w:val="24"/>
        </w:rPr>
        <w:t>, via email (</w:t>
      </w:r>
      <w:r w:rsidR="00850105" w:rsidRPr="00850105">
        <w:rPr>
          <w:rFonts w:ascii="Times New Roman" w:eastAsia="Times New Roman" w:hAnsi="Times New Roman" w:cs="Times New Roman"/>
          <w:color w:val="000000"/>
          <w:sz w:val="24"/>
          <w:szCs w:val="24"/>
        </w:rPr>
        <w:t>jacob.justice.debate@gmail.com</w:t>
      </w:r>
      <w:r w:rsidRPr="00FE7BFE">
        <w:rPr>
          <w:rFonts w:ascii="Times New Roman" w:eastAsia="Times New Roman" w:hAnsi="Times New Roman" w:cs="Times New Roman"/>
          <w:color w:val="000000"/>
          <w:sz w:val="24"/>
          <w:szCs w:val="24"/>
        </w:rPr>
        <w:t xml:space="preserve">) by </w:t>
      </w:r>
      <w:r w:rsidR="00DB128E" w:rsidRPr="00A352BC">
        <w:rPr>
          <w:rFonts w:ascii="Times New Roman" w:eastAsia="Times New Roman" w:hAnsi="Times New Roman" w:cs="Times New Roman"/>
          <w:b/>
          <w:bCs/>
          <w:color w:val="000000"/>
          <w:sz w:val="24"/>
          <w:szCs w:val="24"/>
        </w:rPr>
        <w:t>Wednesday September 20</w:t>
      </w:r>
      <w:r w:rsidRPr="00A352BC">
        <w:rPr>
          <w:rFonts w:ascii="Times New Roman" w:eastAsia="Times New Roman" w:hAnsi="Times New Roman" w:cs="Times New Roman"/>
          <w:b/>
          <w:bCs/>
          <w:color w:val="000000"/>
          <w:sz w:val="24"/>
          <w:szCs w:val="24"/>
        </w:rPr>
        <w:t>, midnight CST</w:t>
      </w:r>
      <w:r w:rsidRPr="00FE7BFE">
        <w:rPr>
          <w:rFonts w:ascii="Times New Roman" w:eastAsia="Times New Roman" w:hAnsi="Times New Roman" w:cs="Times New Roman"/>
          <w:color w:val="000000"/>
          <w:sz w:val="24"/>
          <w:szCs w:val="24"/>
        </w:rPr>
        <w:t>. The letter should be submitted by the team Coach and should not be submitted by a parent or student.  A committee consisting of University faculty and students will select the recipient. </w:t>
      </w:r>
    </w:p>
    <w:p w14:paraId="6D801132" w14:textId="43C150B8"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652091F7"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We look forward to having you here. </w:t>
      </w:r>
    </w:p>
    <w:p w14:paraId="2D8C92AA"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04E346BF" w14:textId="552ADB2D"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Sincerely,  </w:t>
      </w:r>
    </w:p>
    <w:p w14:paraId="682726A9" w14:textId="41030F04" w:rsidR="0059172A" w:rsidRDefault="0059172A" w:rsidP="00FE7BFE">
      <w:pPr>
        <w:spacing w:after="0" w:line="240" w:lineRule="auto"/>
        <w:rPr>
          <w:rFonts w:ascii="Times New Roman" w:eastAsia="Times New Roman" w:hAnsi="Times New Roman" w:cs="Times New Roman"/>
          <w:color w:val="000000"/>
          <w:sz w:val="24"/>
          <w:szCs w:val="24"/>
        </w:rPr>
      </w:pPr>
    </w:p>
    <w:p w14:paraId="2D63DC54" w14:textId="4742CCDF"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Jacob Justice</w:t>
      </w:r>
    </w:p>
    <w:p w14:paraId="31A5B28B" w14:textId="32409AB3"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Assistant Professor of Speech Communication and Director of Forensics</w:t>
      </w:r>
    </w:p>
    <w:p w14:paraId="737B8F5A" w14:textId="0C500525" w:rsidR="0059172A" w:rsidRDefault="0059172A"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University of Mississippi </w:t>
      </w:r>
    </w:p>
    <w:p w14:paraId="74E2062C" w14:textId="1E13CCDC" w:rsidR="00237BE1" w:rsidRDefault="00237BE1" w:rsidP="00FE7BFE">
      <w:pPr>
        <w:spacing w:after="0" w:line="240" w:lineRule="auto"/>
        <w:rPr>
          <w:rFonts w:ascii="Times New Roman" w:eastAsia="Times New Roman" w:hAnsi="Times New Roman" w:cs="Times New Roman"/>
          <w:color w:val="000000"/>
          <w:sz w:val="24"/>
          <w:szCs w:val="24"/>
        </w:rPr>
      </w:pPr>
      <w:r w:rsidRPr="00850105">
        <w:rPr>
          <w:rFonts w:ascii="Times New Roman" w:eastAsia="Times New Roman" w:hAnsi="Times New Roman" w:cs="Times New Roman"/>
          <w:color w:val="000000"/>
          <w:sz w:val="24"/>
          <w:szCs w:val="24"/>
        </w:rPr>
        <w:t>jacob.justice.debate@gmail.com</w:t>
      </w:r>
    </w:p>
    <w:p w14:paraId="7539BA34" w14:textId="42A96629" w:rsidR="001E574E" w:rsidRDefault="001E574E" w:rsidP="00FE7BFE">
      <w:pPr>
        <w:spacing w:after="0" w:line="240" w:lineRule="auto"/>
        <w:rPr>
          <w:rFonts w:ascii="Times New Roman" w:eastAsia="Times New Roman" w:hAnsi="Times New Roman" w:cs="Times New Roman"/>
          <w:color w:val="000000"/>
          <w:sz w:val="24"/>
          <w:szCs w:val="24"/>
        </w:rPr>
      </w:pPr>
    </w:p>
    <w:p w14:paraId="77C103BD" w14:textId="57CBADD0" w:rsidR="001E574E" w:rsidRDefault="005371E9"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Talya Slaw</w:t>
      </w:r>
    </w:p>
    <w:p w14:paraId="3DB5853A" w14:textId="09471981" w:rsidR="005371E9" w:rsidRDefault="005371E9"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Director of Forensics, Instructor of Speech, University of Mississippi </w:t>
      </w:r>
    </w:p>
    <w:p w14:paraId="07AA27E8" w14:textId="709ACCFD" w:rsidR="005371E9" w:rsidRDefault="005371E9"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tpslaw@olemiss.edu</w:t>
      </w:r>
    </w:p>
    <w:p w14:paraId="77434C42" w14:textId="309E4B73" w:rsidR="002F267C" w:rsidRPr="00237BE1" w:rsidRDefault="00E5544A" w:rsidP="00FE7BF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CONTACT INFORMATION</w:t>
      </w:r>
    </w:p>
    <w:p w14:paraId="7334AAB9" w14:textId="13D97D0C" w:rsidR="00237BE1" w:rsidRDefault="00237BE1" w:rsidP="00FE7B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Jacob Justice (</w:t>
      </w:r>
      <w:hyperlink r:id="rId9" w:history="1">
        <w:r w:rsidRPr="009D5B63">
          <w:rPr>
            <w:rStyle w:val="Hyperlink"/>
            <w:rFonts w:ascii="Times New Roman" w:eastAsia="Times New Roman" w:hAnsi="Times New Roman" w:cs="Times New Roman"/>
            <w:sz w:val="24"/>
            <w:szCs w:val="24"/>
          </w:rPr>
          <w:t>jacob.justice.debate@gmail.com</w:t>
        </w:r>
      </w:hyperlink>
      <w:r>
        <w:rPr>
          <w:rFonts w:ascii="Times New Roman" w:eastAsia="Times New Roman" w:hAnsi="Times New Roman" w:cs="Times New Roman"/>
          <w:color w:val="000000"/>
          <w:sz w:val="24"/>
          <w:szCs w:val="24"/>
        </w:rPr>
        <w:t>)</w:t>
      </w:r>
    </w:p>
    <w:p w14:paraId="6062D415" w14:textId="7BEA0C9E" w:rsidR="002F267C" w:rsidRDefault="00237BE1" w:rsidP="00FE7BFE">
      <w:pPr>
        <w:spacing w:after="0" w:line="240" w:lineRule="auto"/>
        <w:rPr>
          <w:rFonts w:ascii="Times New Roman" w:eastAsia="Times New Roman" w:hAnsi="Times New Roman" w:cs="Times New Roman"/>
          <w:color w:val="000000"/>
          <w:sz w:val="24"/>
          <w:szCs w:val="24"/>
        </w:rPr>
      </w:pPr>
      <w:r w:rsidRPr="00237BE1">
        <w:rPr>
          <w:rFonts w:ascii="Times New Roman" w:eastAsia="Times New Roman" w:hAnsi="Times New Roman" w:cs="Times New Roman"/>
          <w:color w:val="000000"/>
          <w:sz w:val="24"/>
          <w:szCs w:val="24"/>
        </w:rPr>
        <w:t>Mrs. Rachel Clapper-Davis</w:t>
      </w:r>
      <w:r>
        <w:rPr>
          <w:rFonts w:ascii="Times New Roman" w:eastAsia="Times New Roman" w:hAnsi="Times New Roman" w:cs="Times New Roman"/>
          <w:color w:val="000000"/>
          <w:sz w:val="24"/>
          <w:szCs w:val="24"/>
        </w:rPr>
        <w:t xml:space="preserve"> - </w:t>
      </w:r>
      <w:r w:rsidRPr="00237BE1">
        <w:rPr>
          <w:rFonts w:ascii="Times New Roman" w:eastAsia="Times New Roman" w:hAnsi="Times New Roman" w:cs="Times New Roman"/>
          <w:color w:val="000000"/>
          <w:sz w:val="24"/>
          <w:szCs w:val="24"/>
        </w:rPr>
        <w:t>MHSAA Coordinator of Speech and Debate</w:t>
      </w:r>
      <w:r>
        <w:rPr>
          <w:rFonts w:ascii="Times New Roman" w:eastAsia="Times New Roman" w:hAnsi="Times New Roman" w:cs="Times New Roman"/>
          <w:color w:val="000000"/>
          <w:sz w:val="24"/>
          <w:szCs w:val="24"/>
        </w:rPr>
        <w:t xml:space="preserve"> (</w:t>
      </w:r>
      <w:hyperlink r:id="rId10" w:history="1">
        <w:r w:rsidR="005371E9" w:rsidRPr="006D2822">
          <w:rPr>
            <w:rStyle w:val="Hyperlink"/>
            <w:rFonts w:ascii="Times New Roman" w:eastAsia="Times New Roman" w:hAnsi="Times New Roman" w:cs="Times New Roman"/>
            <w:sz w:val="24"/>
            <w:szCs w:val="24"/>
          </w:rPr>
          <w:t>rclapper@madison-schools.com</w:t>
        </w:r>
      </w:hyperlink>
      <w:r>
        <w:rPr>
          <w:rFonts w:ascii="Times New Roman" w:eastAsia="Times New Roman" w:hAnsi="Times New Roman" w:cs="Times New Roman"/>
          <w:color w:val="000000"/>
          <w:sz w:val="24"/>
          <w:szCs w:val="24"/>
        </w:rPr>
        <w:t>)</w:t>
      </w:r>
    </w:p>
    <w:p w14:paraId="6E75BAAE" w14:textId="77777777" w:rsidR="005371E9" w:rsidRDefault="005371E9" w:rsidP="00FE7BFE">
      <w:pPr>
        <w:spacing w:after="0" w:line="240" w:lineRule="auto"/>
        <w:rPr>
          <w:rFonts w:ascii="Times New Roman" w:eastAsia="Times New Roman" w:hAnsi="Times New Roman" w:cs="Times New Roman"/>
          <w:color w:val="000000"/>
          <w:sz w:val="24"/>
          <w:szCs w:val="24"/>
        </w:rPr>
      </w:pPr>
    </w:p>
    <w:p w14:paraId="1E1DCFB3" w14:textId="4A6F1573" w:rsidR="00FE7BFE" w:rsidRDefault="00FE7BFE" w:rsidP="00FE7BFE">
      <w:pPr>
        <w:spacing w:after="0" w:line="240" w:lineRule="auto"/>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TOURNAMENT INFORMATION</w:t>
      </w:r>
      <w:r w:rsidRPr="00FE7BFE">
        <w:rPr>
          <w:rFonts w:ascii="Times New Roman" w:eastAsia="Times New Roman" w:hAnsi="Times New Roman" w:cs="Times New Roman"/>
          <w:color w:val="000000"/>
          <w:sz w:val="24"/>
          <w:szCs w:val="24"/>
        </w:rPr>
        <w:t> </w:t>
      </w:r>
    </w:p>
    <w:p w14:paraId="67670240" w14:textId="77777777" w:rsidR="009A4AA8" w:rsidRDefault="009A4AA8" w:rsidP="00FE7BFE">
      <w:pPr>
        <w:spacing w:after="0" w:line="240" w:lineRule="auto"/>
        <w:rPr>
          <w:rFonts w:ascii="Times New Roman" w:eastAsia="Times New Roman" w:hAnsi="Times New Roman" w:cs="Times New Roman"/>
          <w:color w:val="000000"/>
          <w:sz w:val="24"/>
          <w:szCs w:val="24"/>
        </w:rPr>
      </w:pPr>
    </w:p>
    <w:p w14:paraId="5533317C" w14:textId="77777777" w:rsidR="002F267C" w:rsidRPr="009A4AA8" w:rsidRDefault="002F267C" w:rsidP="002F267C">
      <w:pPr>
        <w:spacing w:after="0" w:line="240" w:lineRule="auto"/>
        <w:rPr>
          <w:rFonts w:ascii="Times New Roman" w:eastAsia="Times New Roman" w:hAnsi="Times New Roman" w:cs="Times New Roman"/>
          <w:b/>
          <w:bCs/>
          <w:sz w:val="24"/>
          <w:szCs w:val="24"/>
        </w:rPr>
      </w:pPr>
      <w:r w:rsidRPr="009A4AA8">
        <w:rPr>
          <w:rFonts w:ascii="Times New Roman" w:eastAsia="Times New Roman" w:hAnsi="Times New Roman" w:cs="Times New Roman"/>
          <w:b/>
          <w:bCs/>
          <w:color w:val="000000"/>
          <w:sz w:val="24"/>
          <w:szCs w:val="24"/>
        </w:rPr>
        <w:t>Here are some housekeeping notes:</w:t>
      </w:r>
    </w:p>
    <w:p w14:paraId="27FE34B2" w14:textId="1868B749" w:rsidR="002F267C" w:rsidRPr="00FE7BFE" w:rsidRDefault="002F267C" w:rsidP="002F267C">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Schools may enter up to </w:t>
      </w:r>
      <w:r w:rsidR="00235C29">
        <w:rPr>
          <w:rFonts w:ascii="Times New Roman" w:eastAsia="Times New Roman" w:hAnsi="Times New Roman" w:cs="Times New Roman"/>
          <w:b/>
          <w:bCs/>
          <w:color w:val="000000"/>
          <w:sz w:val="24"/>
          <w:szCs w:val="24"/>
        </w:rPr>
        <w:t>10</w:t>
      </w:r>
      <w:r w:rsidRPr="00FE7BFE">
        <w:rPr>
          <w:rFonts w:ascii="Times New Roman" w:eastAsia="Times New Roman" w:hAnsi="Times New Roman" w:cs="Times New Roman"/>
          <w:b/>
          <w:bCs/>
          <w:color w:val="000000"/>
          <w:sz w:val="24"/>
          <w:szCs w:val="24"/>
        </w:rPr>
        <w:t xml:space="preserve"> entries</w:t>
      </w:r>
      <w:r w:rsidRPr="00FE7BFE">
        <w:rPr>
          <w:rFonts w:ascii="Times New Roman" w:eastAsia="Times New Roman" w:hAnsi="Times New Roman" w:cs="Times New Roman"/>
          <w:color w:val="000000"/>
          <w:sz w:val="24"/>
          <w:szCs w:val="24"/>
        </w:rPr>
        <w:t xml:space="preserve"> per each Individual Event; </w:t>
      </w:r>
      <w:r w:rsidR="00235C29">
        <w:rPr>
          <w:rFonts w:ascii="Times New Roman" w:eastAsia="Times New Roman" w:hAnsi="Times New Roman" w:cs="Times New Roman"/>
          <w:color w:val="000000"/>
          <w:sz w:val="24"/>
          <w:szCs w:val="24"/>
        </w:rPr>
        <w:t>6</w:t>
      </w:r>
      <w:r w:rsidRPr="00FE7BFE">
        <w:rPr>
          <w:rFonts w:ascii="Times New Roman" w:eastAsia="Times New Roman" w:hAnsi="Times New Roman" w:cs="Times New Roman"/>
          <w:b/>
          <w:bCs/>
          <w:color w:val="000000"/>
          <w:sz w:val="24"/>
          <w:szCs w:val="24"/>
        </w:rPr>
        <w:t xml:space="preserve"> entries </w:t>
      </w:r>
      <w:r w:rsidRPr="00FE7BFE">
        <w:rPr>
          <w:rFonts w:ascii="Times New Roman" w:eastAsia="Times New Roman" w:hAnsi="Times New Roman" w:cs="Times New Roman"/>
          <w:color w:val="000000"/>
          <w:sz w:val="24"/>
          <w:szCs w:val="24"/>
        </w:rPr>
        <w:t>in Congressional Debate;</w:t>
      </w:r>
      <w:r w:rsidRPr="00FE7BFE">
        <w:rPr>
          <w:rFonts w:ascii="Times New Roman" w:eastAsia="Times New Roman" w:hAnsi="Times New Roman" w:cs="Times New Roman"/>
          <w:b/>
          <w:bCs/>
          <w:color w:val="000000"/>
          <w:sz w:val="24"/>
          <w:szCs w:val="24"/>
        </w:rPr>
        <w:t xml:space="preserve"> </w:t>
      </w:r>
      <w:r w:rsidR="00235C29">
        <w:rPr>
          <w:rFonts w:ascii="Times New Roman" w:eastAsia="Times New Roman" w:hAnsi="Times New Roman" w:cs="Times New Roman"/>
          <w:b/>
          <w:bCs/>
          <w:color w:val="000000"/>
          <w:sz w:val="24"/>
          <w:szCs w:val="24"/>
        </w:rPr>
        <w:t>6</w:t>
      </w:r>
      <w:r w:rsidRPr="00FE7BFE">
        <w:rPr>
          <w:rFonts w:ascii="Times New Roman" w:eastAsia="Times New Roman" w:hAnsi="Times New Roman" w:cs="Times New Roman"/>
          <w:b/>
          <w:bCs/>
          <w:color w:val="000000"/>
          <w:sz w:val="24"/>
          <w:szCs w:val="24"/>
        </w:rPr>
        <w:t xml:space="preserve"> entries</w:t>
      </w:r>
      <w:r w:rsidRPr="00FE7BFE">
        <w:rPr>
          <w:rFonts w:ascii="Times New Roman" w:eastAsia="Times New Roman" w:hAnsi="Times New Roman" w:cs="Times New Roman"/>
          <w:color w:val="000000"/>
          <w:sz w:val="24"/>
          <w:szCs w:val="24"/>
        </w:rPr>
        <w:t xml:space="preserve"> in team and LD debate. We will provide a waiting list will also if we can accommodate more entries. </w:t>
      </w:r>
    </w:p>
    <w:p w14:paraId="5E38518D" w14:textId="4FCEEA72" w:rsidR="002F267C" w:rsidRPr="00FE7BFE" w:rsidRDefault="002F267C" w:rsidP="002F267C">
      <w:pPr>
        <w:numPr>
          <w:ilvl w:val="0"/>
          <w:numId w:val="1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tournament will use a flighted schedule. Preliminary debates will be held on Friday. Debate elimination rounds and Individual Events preliminary and elimination rounds will be held on Saturday. </w:t>
      </w:r>
    </w:p>
    <w:p w14:paraId="6D579D1C" w14:textId="785A3499" w:rsidR="002F267C" w:rsidRPr="00FE7BFE" w:rsidRDefault="002F267C" w:rsidP="00FE7BFE">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 xml:space="preserve">We would like to remind competitors and coaches that the distance between buildings on the Ole Miss campus is quite large.  Do not over-extend your abilities to move between the events in a timely manner.  It is the responsibility of the student to make it to the rounds within the time allotted.  </w:t>
      </w:r>
      <w:r w:rsidRPr="00FE7BFE">
        <w:rPr>
          <w:rFonts w:ascii="Times New Roman" w:eastAsia="Times New Roman" w:hAnsi="Times New Roman" w:cs="Times New Roman"/>
          <w:color w:val="000000"/>
          <w:sz w:val="24"/>
          <w:szCs w:val="24"/>
        </w:rPr>
        <w:t> </w:t>
      </w:r>
    </w:p>
    <w:p w14:paraId="78B5D659" w14:textId="77777777" w:rsidR="00FE7BFE" w:rsidRPr="00FE7BFE" w:rsidRDefault="00FE7BFE" w:rsidP="00FE7BFE">
      <w:pPr>
        <w:spacing w:after="0" w:line="240" w:lineRule="auto"/>
        <w:jc w:val="center"/>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p>
    <w:p w14:paraId="72ED09BE"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Making Payment</w:t>
      </w:r>
      <w:r w:rsidRPr="00FE7BFE">
        <w:rPr>
          <w:rFonts w:ascii="Times New Roman" w:eastAsia="Times New Roman" w:hAnsi="Times New Roman" w:cs="Times New Roman"/>
          <w:color w:val="000000"/>
          <w:sz w:val="24"/>
          <w:szCs w:val="24"/>
        </w:rPr>
        <w:t> </w:t>
      </w:r>
    </w:p>
    <w:p w14:paraId="0A9BB025" w14:textId="77777777" w:rsidR="00FE7BFE" w:rsidRP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993300"/>
          <w:sz w:val="24"/>
          <w:szCs w:val="24"/>
        </w:rPr>
        <w:t>Please Make Checks Payable to University of Mississippi (in memo line write Speech &amp; Debate Tournament).  </w:t>
      </w:r>
    </w:p>
    <w:p w14:paraId="11C12122" w14:textId="77777777" w:rsidR="00FE7BFE" w:rsidRP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993300"/>
          <w:sz w:val="24"/>
          <w:szCs w:val="24"/>
        </w:rPr>
        <w:t>We cannot make immediate change if paying with a check over the amount of entry.  We will issue refunds via mail.  </w:t>
      </w:r>
    </w:p>
    <w:p w14:paraId="3920D6D7" w14:textId="656BB1D4" w:rsidR="00FE7BFE" w:rsidRDefault="00FE7BFE" w:rsidP="00FE7BFE">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We will not register a school that does not have the entry fees or Purchase Order (PO) for us to use to issue an invoice to the school.</w:t>
      </w:r>
    </w:p>
    <w:p w14:paraId="6F92040E" w14:textId="4FB27875" w:rsidR="00F752DA" w:rsidRDefault="00F752DA" w:rsidP="00F752DA">
      <w:pPr>
        <w:spacing w:after="0" w:line="240" w:lineRule="auto"/>
        <w:textAlignment w:val="baseline"/>
        <w:rPr>
          <w:rFonts w:ascii="Times New Roman" w:eastAsia="Times New Roman" w:hAnsi="Times New Roman" w:cs="Times New Roman"/>
          <w:color w:val="000000"/>
          <w:sz w:val="24"/>
          <w:szCs w:val="24"/>
        </w:rPr>
      </w:pPr>
    </w:p>
    <w:p w14:paraId="0CC40596" w14:textId="46C5D2D7" w:rsidR="00F752DA" w:rsidRDefault="00F752DA" w:rsidP="00F752DA">
      <w:pPr>
        <w:spacing w:after="0" w:line="240" w:lineRule="auto"/>
        <w:textAlignment w:val="baseline"/>
        <w:rPr>
          <w:rFonts w:ascii="Times New Roman" w:eastAsia="Times New Roman" w:hAnsi="Times New Roman" w:cs="Times New Roman"/>
          <w:b/>
          <w:bCs/>
          <w:color w:val="000000"/>
          <w:sz w:val="24"/>
          <w:szCs w:val="24"/>
        </w:rPr>
      </w:pPr>
      <w:r w:rsidRPr="00F752DA">
        <w:rPr>
          <w:rFonts w:ascii="Times New Roman" w:eastAsia="Times New Roman" w:hAnsi="Times New Roman" w:cs="Times New Roman"/>
          <w:b/>
          <w:bCs/>
          <w:color w:val="000000"/>
          <w:sz w:val="24"/>
          <w:szCs w:val="24"/>
        </w:rPr>
        <w:t>Entry Fees</w:t>
      </w:r>
    </w:p>
    <w:p w14:paraId="2E3668FC" w14:textId="5D9C62B5" w:rsidR="00903F58" w:rsidRPr="002A4AC3" w:rsidRDefault="00903F58" w:rsidP="00903F58">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2A4AC3">
        <w:rPr>
          <w:rFonts w:ascii="Times New Roman" w:eastAsia="Times New Roman" w:hAnsi="Times New Roman" w:cs="Times New Roman"/>
          <w:color w:val="000000"/>
          <w:sz w:val="24"/>
          <w:szCs w:val="24"/>
        </w:rPr>
        <w:t>Congressional Debate, Lincoln-Douglas Debate (Novice &amp; Varsity): $1</w:t>
      </w:r>
      <w:r w:rsidR="002A4AC3" w:rsidRPr="002A4AC3">
        <w:rPr>
          <w:rFonts w:ascii="Times New Roman" w:eastAsia="Times New Roman" w:hAnsi="Times New Roman" w:cs="Times New Roman"/>
          <w:color w:val="000000"/>
          <w:sz w:val="24"/>
          <w:szCs w:val="24"/>
        </w:rPr>
        <w:t>3</w:t>
      </w:r>
      <w:r w:rsidRPr="002A4AC3">
        <w:rPr>
          <w:rFonts w:ascii="Times New Roman" w:eastAsia="Times New Roman" w:hAnsi="Times New Roman" w:cs="Times New Roman"/>
          <w:color w:val="000000"/>
          <w:sz w:val="24"/>
          <w:szCs w:val="24"/>
        </w:rPr>
        <w:t xml:space="preserve"> per entry</w:t>
      </w:r>
    </w:p>
    <w:p w14:paraId="6F1E4F2B" w14:textId="79ADE0CB" w:rsidR="00903F58" w:rsidRPr="002A4AC3" w:rsidRDefault="00903F58" w:rsidP="00903F58">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2A4AC3">
        <w:rPr>
          <w:rFonts w:ascii="Times New Roman" w:eastAsia="Times New Roman" w:hAnsi="Times New Roman" w:cs="Times New Roman"/>
          <w:color w:val="000000"/>
          <w:sz w:val="24"/>
          <w:szCs w:val="24"/>
        </w:rPr>
        <w:t>Policy Debate, Public Forum Debate (Novice &amp; Varsity): $2</w:t>
      </w:r>
      <w:r w:rsidR="002A4AC3" w:rsidRPr="002A4AC3">
        <w:rPr>
          <w:rFonts w:ascii="Times New Roman" w:eastAsia="Times New Roman" w:hAnsi="Times New Roman" w:cs="Times New Roman"/>
          <w:color w:val="000000"/>
          <w:sz w:val="24"/>
          <w:szCs w:val="24"/>
        </w:rPr>
        <w:t>1</w:t>
      </w:r>
      <w:r w:rsidRPr="002A4AC3">
        <w:rPr>
          <w:rFonts w:ascii="Times New Roman" w:eastAsia="Times New Roman" w:hAnsi="Times New Roman" w:cs="Times New Roman"/>
          <w:color w:val="000000"/>
          <w:sz w:val="24"/>
          <w:szCs w:val="24"/>
        </w:rPr>
        <w:t xml:space="preserve"> per entry</w:t>
      </w:r>
    </w:p>
    <w:p w14:paraId="0DC346CE" w14:textId="0271117E" w:rsidR="00903F58" w:rsidRPr="002A4AC3" w:rsidRDefault="00903F58" w:rsidP="00903F58">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2A4AC3">
        <w:rPr>
          <w:rFonts w:ascii="Times New Roman" w:eastAsia="Times New Roman" w:hAnsi="Times New Roman" w:cs="Times New Roman"/>
          <w:color w:val="000000"/>
          <w:sz w:val="24"/>
          <w:szCs w:val="24"/>
        </w:rPr>
        <w:t>Worlds Schools Debate: $30 per entry</w:t>
      </w:r>
    </w:p>
    <w:p w14:paraId="46B8C6F8" w14:textId="723FAC4C" w:rsidR="00F35206" w:rsidRPr="002A4AC3" w:rsidRDefault="00F35206" w:rsidP="00903F58">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2A4AC3">
        <w:rPr>
          <w:rFonts w:ascii="Times New Roman" w:eastAsia="Times New Roman" w:hAnsi="Times New Roman" w:cs="Times New Roman"/>
          <w:color w:val="000000"/>
          <w:sz w:val="24"/>
          <w:szCs w:val="24"/>
        </w:rPr>
        <w:t>Individual Speech Events: $1</w:t>
      </w:r>
      <w:r w:rsidR="002A4AC3" w:rsidRPr="002A4AC3">
        <w:rPr>
          <w:rFonts w:ascii="Times New Roman" w:eastAsia="Times New Roman" w:hAnsi="Times New Roman" w:cs="Times New Roman"/>
          <w:color w:val="000000"/>
          <w:sz w:val="24"/>
          <w:szCs w:val="24"/>
        </w:rPr>
        <w:t>3</w:t>
      </w:r>
      <w:r w:rsidRPr="002A4AC3">
        <w:rPr>
          <w:rFonts w:ascii="Times New Roman" w:eastAsia="Times New Roman" w:hAnsi="Times New Roman" w:cs="Times New Roman"/>
          <w:color w:val="000000"/>
          <w:sz w:val="24"/>
          <w:szCs w:val="24"/>
        </w:rPr>
        <w:t xml:space="preserve"> per entry</w:t>
      </w:r>
    </w:p>
    <w:p w14:paraId="5F72A709" w14:textId="19A03850" w:rsidR="00F35206" w:rsidRPr="002A4AC3" w:rsidRDefault="00F35206" w:rsidP="00903F58">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2A4AC3">
        <w:rPr>
          <w:rFonts w:ascii="Times New Roman" w:eastAsia="Times New Roman" w:hAnsi="Times New Roman" w:cs="Times New Roman"/>
          <w:color w:val="000000"/>
          <w:sz w:val="24"/>
          <w:szCs w:val="24"/>
        </w:rPr>
        <w:t>Duet Acting, Duo Interpretation: $2</w:t>
      </w:r>
      <w:r w:rsidR="002A4AC3" w:rsidRPr="002A4AC3">
        <w:rPr>
          <w:rFonts w:ascii="Times New Roman" w:eastAsia="Times New Roman" w:hAnsi="Times New Roman" w:cs="Times New Roman"/>
          <w:color w:val="000000"/>
          <w:sz w:val="24"/>
          <w:szCs w:val="24"/>
        </w:rPr>
        <w:t>1</w:t>
      </w:r>
      <w:r w:rsidRPr="002A4AC3">
        <w:rPr>
          <w:rFonts w:ascii="Times New Roman" w:eastAsia="Times New Roman" w:hAnsi="Times New Roman" w:cs="Times New Roman"/>
          <w:color w:val="000000"/>
          <w:sz w:val="24"/>
          <w:szCs w:val="24"/>
        </w:rPr>
        <w:t xml:space="preserve"> per entry</w:t>
      </w:r>
    </w:p>
    <w:p w14:paraId="0139A2D0" w14:textId="77777777" w:rsidR="001E574E" w:rsidRPr="00FE7BFE" w:rsidRDefault="001E574E" w:rsidP="007D72C9">
      <w:pPr>
        <w:spacing w:after="0" w:line="240" w:lineRule="auto"/>
        <w:textAlignment w:val="baseline"/>
        <w:rPr>
          <w:rFonts w:ascii="Times New Roman" w:eastAsia="Times New Roman" w:hAnsi="Times New Roman" w:cs="Times New Roman"/>
          <w:color w:val="000000"/>
          <w:sz w:val="24"/>
          <w:szCs w:val="24"/>
        </w:rPr>
      </w:pPr>
    </w:p>
    <w:p w14:paraId="70315DA8"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 xml:space="preserve">Judging fees  </w:t>
      </w:r>
      <w:r w:rsidRPr="00FE7BFE">
        <w:rPr>
          <w:rFonts w:ascii="Times New Roman" w:eastAsia="Times New Roman" w:hAnsi="Times New Roman" w:cs="Times New Roman"/>
          <w:color w:val="000000"/>
          <w:sz w:val="24"/>
          <w:szCs w:val="24"/>
        </w:rPr>
        <w:t> </w:t>
      </w:r>
    </w:p>
    <w:p w14:paraId="30E2E1DB" w14:textId="013D40BF" w:rsidR="00FE7BFE" w:rsidRPr="00FE7BFE" w:rsidRDefault="00FE7BFE" w:rsidP="00FE7BFE">
      <w:pPr>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w:t>
      </w:r>
      <w:r w:rsidR="0030554C">
        <w:rPr>
          <w:rFonts w:ascii="Times New Roman" w:eastAsia="Times New Roman" w:hAnsi="Times New Roman" w:cs="Times New Roman"/>
          <w:b/>
          <w:bCs/>
          <w:color w:val="000000"/>
          <w:sz w:val="24"/>
          <w:szCs w:val="24"/>
        </w:rPr>
        <w:t>50</w:t>
      </w:r>
      <w:r w:rsidRPr="00FE7BFE">
        <w:rPr>
          <w:rFonts w:ascii="Times New Roman" w:eastAsia="Times New Roman" w:hAnsi="Times New Roman" w:cs="Times New Roman"/>
          <w:b/>
          <w:bCs/>
          <w:color w:val="000000"/>
          <w:sz w:val="24"/>
          <w:szCs w:val="24"/>
        </w:rPr>
        <w:t xml:space="preserve"> for uncovered IE </w:t>
      </w:r>
      <w:r w:rsidR="007D72C9">
        <w:rPr>
          <w:rFonts w:ascii="Times New Roman" w:eastAsia="Times New Roman" w:hAnsi="Times New Roman" w:cs="Times New Roman"/>
          <w:b/>
          <w:bCs/>
          <w:color w:val="000000"/>
          <w:sz w:val="24"/>
          <w:szCs w:val="24"/>
        </w:rPr>
        <w:t>entry</w:t>
      </w:r>
    </w:p>
    <w:p w14:paraId="373CA4EF" w14:textId="405DB168" w:rsidR="008A2A95" w:rsidRPr="00F752DA" w:rsidRDefault="00FE7BFE" w:rsidP="008A2A95">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w:t>
      </w:r>
      <w:r w:rsidR="002D4884">
        <w:rPr>
          <w:rFonts w:ascii="Times New Roman" w:eastAsia="Times New Roman" w:hAnsi="Times New Roman" w:cs="Times New Roman"/>
          <w:b/>
          <w:bCs/>
          <w:color w:val="000000"/>
          <w:sz w:val="24"/>
          <w:szCs w:val="24"/>
        </w:rPr>
        <w:t>50</w:t>
      </w:r>
      <w:r w:rsidRPr="00FE7BFE">
        <w:rPr>
          <w:rFonts w:ascii="Times New Roman" w:eastAsia="Times New Roman" w:hAnsi="Times New Roman" w:cs="Times New Roman"/>
          <w:b/>
          <w:bCs/>
          <w:color w:val="000000"/>
          <w:sz w:val="24"/>
          <w:szCs w:val="24"/>
        </w:rPr>
        <w:t xml:space="preserve"> for uncovered debate entries (includes all forms of debate)</w:t>
      </w:r>
      <w:r w:rsidRPr="00FE7BFE">
        <w:rPr>
          <w:rFonts w:ascii="Times New Roman" w:eastAsia="Times New Roman" w:hAnsi="Times New Roman" w:cs="Times New Roman"/>
          <w:color w:val="000000"/>
          <w:sz w:val="24"/>
          <w:szCs w:val="24"/>
        </w:rPr>
        <w:t> </w:t>
      </w:r>
    </w:p>
    <w:p w14:paraId="2C9023FE" w14:textId="1997DB45" w:rsidR="008A2A95" w:rsidRPr="00FE7BFE" w:rsidRDefault="008A2A95" w:rsidP="008A2A9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Each school must provide one judge for each two LD debaters or Policy/Public Forum/Worlds Teams.  Schools that cannot provide adequate judges must pay an additional $</w:t>
      </w:r>
      <w:r w:rsidR="002D4884">
        <w:rPr>
          <w:rFonts w:ascii="Times New Roman" w:eastAsia="Times New Roman" w:hAnsi="Times New Roman" w:cs="Times New Roman"/>
          <w:color w:val="000000"/>
          <w:sz w:val="24"/>
          <w:szCs w:val="24"/>
        </w:rPr>
        <w:t>50</w:t>
      </w:r>
      <w:r w:rsidRPr="00FE7BFE">
        <w:rPr>
          <w:rFonts w:ascii="Times New Roman" w:eastAsia="Times New Roman" w:hAnsi="Times New Roman" w:cs="Times New Roman"/>
          <w:color w:val="000000"/>
          <w:sz w:val="24"/>
          <w:szCs w:val="24"/>
        </w:rPr>
        <w:t>.00 for each LD debater or Public Forum/Policy or Worlds Team.  </w:t>
      </w:r>
    </w:p>
    <w:p w14:paraId="30C17F79" w14:textId="0A63D49A" w:rsidR="008A2A95" w:rsidRPr="00FE7BFE" w:rsidRDefault="008A2A95" w:rsidP="008A2A9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Each school must provide one judge for every 7</w:t>
      </w:r>
      <w:r w:rsidRPr="00FE7BFE">
        <w:rPr>
          <w:rFonts w:ascii="Times New Roman" w:eastAsia="Times New Roman" w:hAnsi="Times New Roman" w:cs="Times New Roman"/>
          <w:color w:val="FF0000"/>
          <w:sz w:val="24"/>
          <w:szCs w:val="24"/>
        </w:rPr>
        <w:t xml:space="preserve"> </w:t>
      </w:r>
      <w:r w:rsidRPr="00FE7BFE">
        <w:rPr>
          <w:rFonts w:ascii="Times New Roman" w:eastAsia="Times New Roman" w:hAnsi="Times New Roman" w:cs="Times New Roman"/>
          <w:color w:val="000000"/>
          <w:sz w:val="24"/>
          <w:szCs w:val="24"/>
        </w:rPr>
        <w:t>individual events slots.  Each uncovered slot will cost $</w:t>
      </w:r>
      <w:r w:rsidR="0030554C">
        <w:rPr>
          <w:rFonts w:ascii="Times New Roman" w:eastAsia="Times New Roman" w:hAnsi="Times New Roman" w:cs="Times New Roman"/>
          <w:color w:val="000000"/>
          <w:sz w:val="24"/>
          <w:szCs w:val="24"/>
        </w:rPr>
        <w:t>5</w:t>
      </w:r>
      <w:r w:rsidRPr="00FE7BFE">
        <w:rPr>
          <w:rFonts w:ascii="Times New Roman" w:eastAsia="Times New Roman" w:hAnsi="Times New Roman" w:cs="Times New Roman"/>
          <w:color w:val="000000"/>
          <w:sz w:val="24"/>
          <w:szCs w:val="24"/>
        </w:rPr>
        <w:t>0 </w:t>
      </w:r>
    </w:p>
    <w:p w14:paraId="0A440147" w14:textId="77777777" w:rsidR="008A2A95" w:rsidRPr="00FE7BFE" w:rsidRDefault="008A2A95" w:rsidP="008A2A9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Note:</w:t>
      </w:r>
      <w:r w:rsidRPr="00FE7BFE">
        <w:rPr>
          <w:rFonts w:ascii="Times New Roman" w:eastAsia="Times New Roman" w:hAnsi="Times New Roman" w:cs="Times New Roman"/>
          <w:color w:val="000000"/>
          <w:sz w:val="24"/>
          <w:szCs w:val="24"/>
        </w:rPr>
        <w:t xml:space="preserve"> Coaches should plan to judge.  Each school should provide at least one judge. </w:t>
      </w:r>
    </w:p>
    <w:p w14:paraId="6DF1BCBC" w14:textId="77777777" w:rsidR="008A2A95" w:rsidRPr="00FE7BFE" w:rsidRDefault="008A2A95" w:rsidP="008A2A95">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t>Note:</w:t>
      </w:r>
      <w:r w:rsidRPr="00FE7BFE">
        <w:rPr>
          <w:rFonts w:ascii="Times New Roman" w:eastAsia="Times New Roman" w:hAnsi="Times New Roman" w:cs="Times New Roman"/>
          <w:color w:val="000000"/>
          <w:sz w:val="24"/>
          <w:szCs w:val="24"/>
        </w:rPr>
        <w:t xml:space="preserve"> Judges hired the day of the tournament are subject to availability and will have a double fee. </w:t>
      </w:r>
    </w:p>
    <w:p w14:paraId="4A0D012A" w14:textId="366113EA" w:rsidR="008A2A95" w:rsidRPr="00A31A33" w:rsidRDefault="008A2A95" w:rsidP="00A31A33">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b/>
          <w:bCs/>
          <w:color w:val="000000"/>
          <w:sz w:val="24"/>
          <w:szCs w:val="24"/>
        </w:rPr>
        <w:lastRenderedPageBreak/>
        <w:t>Note:</w:t>
      </w:r>
      <w:r w:rsidRPr="00FE7BFE">
        <w:rPr>
          <w:rFonts w:ascii="Times New Roman" w:eastAsia="Times New Roman" w:hAnsi="Times New Roman" w:cs="Times New Roman"/>
          <w:color w:val="000000"/>
          <w:sz w:val="24"/>
          <w:szCs w:val="24"/>
        </w:rPr>
        <w:t xml:space="preserve"> Schools with a judge that does not report for a round must pay a </w:t>
      </w:r>
      <w:r w:rsidRPr="002A2A91">
        <w:rPr>
          <w:rFonts w:ascii="Times New Roman" w:eastAsia="Times New Roman" w:hAnsi="Times New Roman" w:cs="Times New Roman"/>
          <w:b/>
          <w:bCs/>
          <w:color w:val="000000"/>
          <w:sz w:val="24"/>
          <w:szCs w:val="24"/>
        </w:rPr>
        <w:t>$20 per late round</w:t>
      </w:r>
      <w:r w:rsidRPr="00FE7BFE">
        <w:rPr>
          <w:rFonts w:ascii="Times New Roman" w:eastAsia="Times New Roman" w:hAnsi="Times New Roman" w:cs="Times New Roman"/>
          <w:color w:val="000000"/>
          <w:sz w:val="24"/>
          <w:szCs w:val="24"/>
        </w:rPr>
        <w:t xml:space="preserve"> fee if the judge cannot be located in a legitimate area (lounge, judging a round, etc.) No other person can cover for that judge.  Make sure that your judges understand the commitment they make for the tournament day. </w:t>
      </w:r>
      <w:r w:rsidRPr="00FE7BFE">
        <w:rPr>
          <w:rFonts w:ascii="Times New Roman" w:eastAsia="Times New Roman" w:hAnsi="Times New Roman" w:cs="Times New Roman"/>
          <w:b/>
          <w:bCs/>
          <w:color w:val="000000"/>
          <w:sz w:val="24"/>
          <w:szCs w:val="24"/>
        </w:rPr>
        <w:t> </w:t>
      </w:r>
    </w:p>
    <w:p w14:paraId="5D2F0F19" w14:textId="77777777" w:rsidR="001E574E" w:rsidRPr="00FE7BFE" w:rsidRDefault="001E574E" w:rsidP="001E574E">
      <w:pPr>
        <w:spacing w:after="0" w:line="240" w:lineRule="auto"/>
        <w:ind w:left="720"/>
        <w:textAlignment w:val="baseline"/>
        <w:rPr>
          <w:rFonts w:ascii="Times New Roman" w:eastAsia="Times New Roman" w:hAnsi="Times New Roman" w:cs="Times New Roman"/>
          <w:color w:val="000000"/>
          <w:sz w:val="24"/>
          <w:szCs w:val="24"/>
        </w:rPr>
      </w:pPr>
    </w:p>
    <w:p w14:paraId="7FC88B97"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Entry Limits</w:t>
      </w:r>
      <w:r w:rsidRPr="00FE7BFE">
        <w:rPr>
          <w:rFonts w:ascii="Times New Roman" w:eastAsia="Times New Roman" w:hAnsi="Times New Roman" w:cs="Times New Roman"/>
          <w:color w:val="000000"/>
          <w:sz w:val="24"/>
          <w:szCs w:val="24"/>
        </w:rPr>
        <w:t> </w:t>
      </w:r>
    </w:p>
    <w:p w14:paraId="4BA01D83" w14:textId="01DE2BE7" w:rsidR="00FE7BFE" w:rsidRPr="00FE7BFE" w:rsidRDefault="00FE7BFE" w:rsidP="00FE7BFE">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Students entered in all forms of Debate (including Congress</w:t>
      </w:r>
      <w:r w:rsidR="000A4A14">
        <w:rPr>
          <w:rFonts w:ascii="Times New Roman" w:eastAsia="Times New Roman" w:hAnsi="Times New Roman" w:cs="Times New Roman"/>
          <w:color w:val="000000"/>
          <w:sz w:val="24"/>
          <w:szCs w:val="24"/>
        </w:rPr>
        <w:t>)</w:t>
      </w:r>
      <w:r w:rsidRPr="00FE7BFE">
        <w:rPr>
          <w:rFonts w:ascii="Times New Roman" w:eastAsia="Times New Roman" w:hAnsi="Times New Roman" w:cs="Times New Roman"/>
          <w:color w:val="000000"/>
          <w:sz w:val="24"/>
          <w:szCs w:val="24"/>
        </w:rPr>
        <w:t xml:space="preserve"> </w:t>
      </w:r>
      <w:r w:rsidRPr="00FE7BFE">
        <w:rPr>
          <w:rFonts w:ascii="Times New Roman" w:eastAsia="Times New Roman" w:hAnsi="Times New Roman" w:cs="Times New Roman"/>
          <w:b/>
          <w:bCs/>
          <w:color w:val="000000"/>
          <w:sz w:val="24"/>
          <w:szCs w:val="24"/>
        </w:rPr>
        <w:t>may enter only 1 event in Flight A and 2 events in Flight B.</w:t>
      </w:r>
      <w:r w:rsidRPr="00FE7BFE">
        <w:rPr>
          <w:rFonts w:ascii="Times New Roman" w:eastAsia="Times New Roman" w:hAnsi="Times New Roman" w:cs="Times New Roman"/>
          <w:color w:val="000000"/>
          <w:sz w:val="24"/>
          <w:szCs w:val="24"/>
        </w:rPr>
        <w:t> </w:t>
      </w:r>
    </w:p>
    <w:p w14:paraId="5898F598" w14:textId="77777777" w:rsidR="00FE7BFE" w:rsidRPr="00FE7BFE" w:rsidRDefault="00FE7BFE" w:rsidP="00FE7BFE">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Students may enter only one type of debate event, including Congressional debate.</w:t>
      </w:r>
    </w:p>
    <w:p w14:paraId="7F129B3C" w14:textId="716322A9" w:rsidR="00FE7BFE" w:rsidRDefault="00FE7BFE" w:rsidP="00FE7BFE">
      <w:pPr>
        <w:numPr>
          <w:ilvl w:val="0"/>
          <w:numId w:val="16"/>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IE students may not enter more than 2 events per flight. </w:t>
      </w:r>
    </w:p>
    <w:p w14:paraId="320D21B3" w14:textId="77777777" w:rsidR="001E574E" w:rsidRPr="00FE7BFE" w:rsidRDefault="001E574E" w:rsidP="001545E8">
      <w:pPr>
        <w:spacing w:after="0" w:line="240" w:lineRule="auto"/>
        <w:textAlignment w:val="baseline"/>
        <w:rPr>
          <w:rFonts w:ascii="Times New Roman" w:eastAsia="Times New Roman" w:hAnsi="Times New Roman" w:cs="Times New Roman"/>
          <w:color w:val="000000"/>
          <w:sz w:val="24"/>
          <w:szCs w:val="24"/>
        </w:rPr>
      </w:pPr>
    </w:p>
    <w:p w14:paraId="7D144E6D" w14:textId="77777777" w:rsidR="00FE7BFE" w:rsidRPr="00FE7BFE" w:rsidRDefault="00FE7BFE" w:rsidP="00FE7BFE">
      <w:pPr>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color w:val="000000"/>
          <w:sz w:val="24"/>
          <w:szCs w:val="24"/>
        </w:rPr>
        <w:t>   </w:t>
      </w:r>
      <w:r w:rsidRPr="00FE7BFE">
        <w:rPr>
          <w:rFonts w:ascii="Times New Roman" w:eastAsia="Times New Roman" w:hAnsi="Times New Roman" w:cs="Times New Roman"/>
          <w:b/>
          <w:bCs/>
          <w:color w:val="000000"/>
          <w:sz w:val="24"/>
          <w:szCs w:val="24"/>
        </w:rPr>
        <w:t>Awards</w:t>
      </w:r>
      <w:r w:rsidRPr="00FE7BFE">
        <w:rPr>
          <w:rFonts w:ascii="Times New Roman" w:eastAsia="Times New Roman" w:hAnsi="Times New Roman" w:cs="Times New Roman"/>
          <w:color w:val="000000"/>
          <w:sz w:val="24"/>
          <w:szCs w:val="24"/>
        </w:rPr>
        <w:t> </w:t>
      </w:r>
    </w:p>
    <w:p w14:paraId="0F11B89E" w14:textId="7C9A1DD1" w:rsidR="00FE7BFE" w:rsidRPr="00FE7BFE" w:rsidRDefault="00FE7BFE" w:rsidP="00FE7BFE">
      <w:pPr>
        <w:numPr>
          <w:ilvl w:val="0"/>
          <w:numId w:val="18"/>
        </w:numPr>
        <w:shd w:val="clear" w:color="auto" w:fill="FFFFFF"/>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Trophies </w:t>
      </w:r>
      <w:r w:rsidR="00DF4694">
        <w:rPr>
          <w:rFonts w:ascii="Times New Roman" w:eastAsia="Times New Roman" w:hAnsi="Times New Roman" w:cs="Times New Roman"/>
          <w:color w:val="000000"/>
          <w:sz w:val="24"/>
          <w:szCs w:val="24"/>
        </w:rPr>
        <w:t xml:space="preserve">will be </w:t>
      </w:r>
      <w:r w:rsidRPr="00FE7BFE">
        <w:rPr>
          <w:rFonts w:ascii="Times New Roman" w:eastAsia="Times New Roman" w:hAnsi="Times New Roman" w:cs="Times New Roman"/>
          <w:color w:val="000000"/>
          <w:sz w:val="24"/>
          <w:szCs w:val="24"/>
        </w:rPr>
        <w:t>awarded to finalists in all events and to the schools and individuals earning the best record at the tournament.</w:t>
      </w:r>
    </w:p>
    <w:p w14:paraId="5C0D067E" w14:textId="77777777" w:rsidR="000458A5" w:rsidRDefault="00FE7BFE" w:rsidP="00FE7BFE">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We will award Top Three Schools in Individual Events and Top Three Schools in Debate.</w:t>
      </w:r>
      <w:r w:rsidR="001E574E">
        <w:rPr>
          <w:rFonts w:ascii="Times New Roman" w:eastAsia="Times New Roman" w:hAnsi="Times New Roman" w:cs="Times New Roman"/>
          <w:color w:val="000000"/>
          <w:sz w:val="24"/>
          <w:szCs w:val="24"/>
        </w:rPr>
        <w:t xml:space="preserve"> </w:t>
      </w:r>
    </w:p>
    <w:p w14:paraId="35E4332E" w14:textId="4D80AA2B" w:rsidR="00FE7BFE" w:rsidRPr="00FE7BFE" w:rsidRDefault="00FE7BFE" w:rsidP="00FE7BFE">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The school earning the best overall record will win </w:t>
      </w:r>
      <w:r w:rsidRPr="00FE7BFE">
        <w:rPr>
          <w:rFonts w:ascii="Times New Roman" w:eastAsia="Times New Roman" w:hAnsi="Times New Roman" w:cs="Times New Roman"/>
          <w:b/>
          <w:bCs/>
          <w:color w:val="000000"/>
          <w:sz w:val="24"/>
          <w:szCs w:val="24"/>
        </w:rPr>
        <w:t>The Glen Menna Traveling Championship Trophy</w:t>
      </w:r>
      <w:r w:rsidRPr="00FE7BFE">
        <w:rPr>
          <w:rFonts w:ascii="Times New Roman" w:eastAsia="Times New Roman" w:hAnsi="Times New Roman" w:cs="Times New Roman"/>
          <w:color w:val="000000"/>
          <w:sz w:val="24"/>
          <w:szCs w:val="24"/>
        </w:rPr>
        <w:t>.</w:t>
      </w:r>
    </w:p>
    <w:p w14:paraId="0E8C44E1" w14:textId="2C077DC5" w:rsidR="00FE7BFE" w:rsidRDefault="00FE7BFE" w:rsidP="00FE7BFE">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In addition, </w:t>
      </w:r>
      <w:r w:rsidRPr="00FE7BFE">
        <w:rPr>
          <w:rFonts w:ascii="Times New Roman" w:eastAsia="Times New Roman" w:hAnsi="Times New Roman" w:cs="Times New Roman"/>
          <w:b/>
          <w:bCs/>
          <w:color w:val="000000"/>
          <w:sz w:val="24"/>
          <w:szCs w:val="24"/>
        </w:rPr>
        <w:t xml:space="preserve">The Rose Bui Memorial Award </w:t>
      </w:r>
      <w:r w:rsidRPr="00FE7BFE">
        <w:rPr>
          <w:rFonts w:ascii="Times New Roman" w:eastAsia="Times New Roman" w:hAnsi="Times New Roman" w:cs="Times New Roman"/>
          <w:color w:val="000000"/>
          <w:sz w:val="24"/>
          <w:szCs w:val="24"/>
        </w:rPr>
        <w:t>is awarded to the top performer in 3 or more events with a debate entry counting as 1 of the three events.   </w:t>
      </w:r>
    </w:p>
    <w:p w14:paraId="1313155A" w14:textId="77777777" w:rsidR="001E574E" w:rsidRPr="00FE7BFE" w:rsidRDefault="001E574E" w:rsidP="001E574E">
      <w:pPr>
        <w:spacing w:after="0" w:line="240" w:lineRule="auto"/>
        <w:ind w:left="1440"/>
        <w:textAlignment w:val="baseline"/>
        <w:rPr>
          <w:rFonts w:ascii="Times New Roman" w:eastAsia="Times New Roman" w:hAnsi="Times New Roman" w:cs="Times New Roman"/>
          <w:color w:val="000000"/>
          <w:sz w:val="24"/>
          <w:szCs w:val="24"/>
        </w:rPr>
      </w:pPr>
    </w:p>
    <w:p w14:paraId="363B250F" w14:textId="77777777" w:rsidR="00FE7BFE" w:rsidRPr="00FE7BFE" w:rsidRDefault="00FE7BFE" w:rsidP="00FE7BFE">
      <w:pPr>
        <w:shd w:val="clear" w:color="auto" w:fill="FFFFFF"/>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Competitor Rules</w:t>
      </w:r>
      <w:r w:rsidRPr="00FE7BFE">
        <w:rPr>
          <w:rFonts w:ascii="Times New Roman" w:eastAsia="Times New Roman" w:hAnsi="Times New Roman" w:cs="Times New Roman"/>
          <w:color w:val="000000"/>
          <w:sz w:val="24"/>
          <w:szCs w:val="24"/>
        </w:rPr>
        <w:t> </w:t>
      </w:r>
    </w:p>
    <w:p w14:paraId="16098891" w14:textId="211DC42D"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 xml:space="preserve">Students may not use a selection they have used prior to the </w:t>
      </w:r>
      <w:r w:rsidR="00152D1E">
        <w:rPr>
          <w:rFonts w:ascii="Times New Roman" w:eastAsia="Times New Roman" w:hAnsi="Times New Roman" w:cs="Times New Roman"/>
          <w:color w:val="000000"/>
          <w:sz w:val="24"/>
          <w:szCs w:val="24"/>
        </w:rPr>
        <w:t>202</w:t>
      </w:r>
      <w:r w:rsidR="00BB1CA2">
        <w:rPr>
          <w:rFonts w:ascii="Times New Roman" w:eastAsia="Times New Roman" w:hAnsi="Times New Roman" w:cs="Times New Roman"/>
          <w:color w:val="000000"/>
          <w:sz w:val="24"/>
          <w:szCs w:val="24"/>
        </w:rPr>
        <w:t>3</w:t>
      </w:r>
      <w:r w:rsidR="00152D1E">
        <w:rPr>
          <w:rFonts w:ascii="Times New Roman" w:eastAsia="Times New Roman" w:hAnsi="Times New Roman" w:cs="Times New Roman"/>
          <w:color w:val="000000"/>
          <w:sz w:val="24"/>
          <w:szCs w:val="24"/>
        </w:rPr>
        <w:t>-202</w:t>
      </w:r>
      <w:r w:rsidR="00BB1CA2">
        <w:rPr>
          <w:rFonts w:ascii="Times New Roman" w:eastAsia="Times New Roman" w:hAnsi="Times New Roman" w:cs="Times New Roman"/>
          <w:color w:val="000000"/>
          <w:sz w:val="24"/>
          <w:szCs w:val="24"/>
        </w:rPr>
        <w:t>4</w:t>
      </w:r>
      <w:r w:rsidRPr="00FE7BFE">
        <w:rPr>
          <w:rFonts w:ascii="Times New Roman" w:eastAsia="Times New Roman" w:hAnsi="Times New Roman" w:cs="Times New Roman"/>
          <w:color w:val="000000"/>
          <w:sz w:val="24"/>
          <w:szCs w:val="24"/>
        </w:rPr>
        <w:t xml:space="preserve"> school year </w:t>
      </w:r>
    </w:p>
    <w:p w14:paraId="06C8ED88" w14:textId="77777777"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No student may be a member of more than one duo or duet team.  </w:t>
      </w:r>
    </w:p>
    <w:p w14:paraId="654D3F7D" w14:textId="77777777" w:rsidR="00FE7BFE" w:rsidRP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No student may enter the same selection in more than one event.  </w:t>
      </w:r>
    </w:p>
    <w:p w14:paraId="5F898A61" w14:textId="4A74A842" w:rsidR="00FE7BFE" w:rsidRDefault="00FE7BFE" w:rsidP="00FE7BFE">
      <w:pPr>
        <w:numPr>
          <w:ilvl w:val="0"/>
          <w:numId w:val="19"/>
        </w:numPr>
        <w:spacing w:after="0" w:line="240" w:lineRule="auto"/>
        <w:textAlignment w:val="baseline"/>
        <w:rPr>
          <w:rFonts w:ascii="Times New Roman" w:eastAsia="Times New Roman" w:hAnsi="Times New Roman" w:cs="Times New Roman"/>
          <w:color w:val="000000"/>
          <w:sz w:val="24"/>
          <w:szCs w:val="24"/>
        </w:rPr>
      </w:pPr>
      <w:r w:rsidRPr="00FE7BFE">
        <w:rPr>
          <w:rFonts w:ascii="Times New Roman" w:eastAsia="Times New Roman" w:hAnsi="Times New Roman" w:cs="Times New Roman"/>
          <w:color w:val="000000"/>
          <w:sz w:val="24"/>
          <w:szCs w:val="24"/>
        </w:rPr>
        <w:t>Any student violating one of these rules will be disqualified in all events involved. </w:t>
      </w:r>
    </w:p>
    <w:p w14:paraId="7867D2A0" w14:textId="77777777" w:rsidR="001E574E" w:rsidRPr="00FE7BFE" w:rsidRDefault="001E574E" w:rsidP="001E574E">
      <w:pPr>
        <w:spacing w:after="0" w:line="240" w:lineRule="auto"/>
        <w:ind w:left="720"/>
        <w:textAlignment w:val="baseline"/>
        <w:rPr>
          <w:rFonts w:ascii="Times New Roman" w:eastAsia="Times New Roman" w:hAnsi="Times New Roman" w:cs="Times New Roman"/>
          <w:color w:val="000000"/>
          <w:sz w:val="24"/>
          <w:szCs w:val="24"/>
        </w:rPr>
      </w:pPr>
    </w:p>
    <w:p w14:paraId="3A8EA1A0" w14:textId="77777777" w:rsidR="00FE7BFE" w:rsidRPr="00FE7BFE" w:rsidRDefault="00FE7BFE" w:rsidP="00FE7BFE">
      <w:pPr>
        <w:shd w:val="clear" w:color="auto" w:fill="FFFFFF"/>
        <w:spacing w:after="0" w:line="240" w:lineRule="auto"/>
        <w:rPr>
          <w:rFonts w:ascii="Times New Roman" w:eastAsia="Times New Roman" w:hAnsi="Times New Roman" w:cs="Times New Roman"/>
          <w:sz w:val="24"/>
          <w:szCs w:val="24"/>
        </w:rPr>
      </w:pPr>
      <w:r w:rsidRPr="00FE7BFE">
        <w:rPr>
          <w:rFonts w:ascii="Times New Roman" w:eastAsia="Times New Roman" w:hAnsi="Times New Roman" w:cs="Times New Roman"/>
          <w:b/>
          <w:bCs/>
          <w:color w:val="000000"/>
          <w:sz w:val="24"/>
          <w:szCs w:val="24"/>
        </w:rPr>
        <w:t> Rules For Judges</w:t>
      </w:r>
    </w:p>
    <w:p w14:paraId="0CDB50AB" w14:textId="093481C4"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D53421">
        <w:rPr>
          <w:rFonts w:ascii="Times New Roman" w:eastAsia="Times New Roman" w:hAnsi="Times New Roman" w:cs="Times New Roman"/>
          <w:b/>
          <w:bCs/>
          <w:color w:val="FF0000"/>
          <w:sz w:val="24"/>
          <w:szCs w:val="24"/>
        </w:rPr>
        <w:t>No smoking</w:t>
      </w:r>
      <w:r w:rsidRPr="00F96F5B">
        <w:rPr>
          <w:rFonts w:ascii="Times New Roman" w:eastAsia="Times New Roman" w:hAnsi="Times New Roman" w:cs="Times New Roman"/>
          <w:color w:val="000000"/>
          <w:sz w:val="24"/>
          <w:szCs w:val="24"/>
        </w:rPr>
        <w:t>. The University of Mississippi is a non-smoking campus, both in buildings and outside. </w:t>
      </w:r>
    </w:p>
    <w:p w14:paraId="54B265EB" w14:textId="7CEE1858"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disclosure. Judges should not disclose or provide oral critiques. We ask judges instead to focus on writing a clear and concise reason for decision on the ballot(s) and returning them as promptly as possible to the tab room.</w:t>
      </w:r>
    </w:p>
    <w:p w14:paraId="5AFCD23E" w14:textId="0425377C"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conferring. Judges serving on panels are not to confer with other judges on the panel about the result at any point before all ballots for that round have been handed in at the ballot table.</w:t>
      </w:r>
    </w:p>
    <w:p w14:paraId="301A879D" w14:textId="6B0DA998"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cell phone/device use in rounds.  Any device capable of connectivity should be disabled in competition rooms. Usage of disabled devices as timers is permitted.</w:t>
      </w:r>
    </w:p>
    <w:p w14:paraId="04D16BE1" w14:textId="3BB08914"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Sign the ballot.  All ballots must be signed and the judge's code must appear on the ballot.</w:t>
      </w:r>
    </w:p>
    <w:p w14:paraId="7124420B" w14:textId="4899A06E"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Stay one round past elimination. Judges are required to stay one round past the round their team's last entry is eliminated.</w:t>
      </w:r>
    </w:p>
    <w:p w14:paraId="17069FC0" w14:textId="61FA7CAE"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Be constructive on the ballot.  Written comments should always be made in a constructive manner. </w:t>
      </w:r>
    </w:p>
    <w:p w14:paraId="742B570C" w14:textId="199ED23C" w:rsidR="00FE7BFE" w:rsidRPr="00F96F5B" w:rsidRDefault="00FE7BFE" w:rsidP="00F96F5B">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lastRenderedPageBreak/>
        <w:t>Please review the event rules.  Judges should read the rules for events in which they are called to judge, and critique according to the rules. Guidelines will be on the ballots used at the tournament.</w:t>
      </w:r>
    </w:p>
    <w:p w14:paraId="054240E3" w14:textId="4DB2A891" w:rsidR="00152D1E" w:rsidRPr="00A34530" w:rsidRDefault="00FE7BFE" w:rsidP="00AC10A5">
      <w:pPr>
        <w:pStyle w:val="ListParagraph"/>
        <w:numPr>
          <w:ilvl w:val="0"/>
          <w:numId w:val="20"/>
        </w:numPr>
        <w:shd w:val="clear" w:color="auto" w:fill="FFFFFF"/>
        <w:spacing w:after="0" w:line="240" w:lineRule="auto"/>
        <w:rPr>
          <w:rFonts w:ascii="Times New Roman" w:eastAsia="Times New Roman" w:hAnsi="Times New Roman" w:cs="Times New Roman"/>
          <w:sz w:val="24"/>
          <w:szCs w:val="24"/>
        </w:rPr>
      </w:pPr>
      <w:r w:rsidRPr="00F96F5B">
        <w:rPr>
          <w:rFonts w:ascii="Times New Roman" w:eastAsia="Times New Roman" w:hAnsi="Times New Roman" w:cs="Times New Roman"/>
          <w:color w:val="000000"/>
          <w:sz w:val="24"/>
          <w:szCs w:val="24"/>
        </w:rPr>
        <w:t>No judges should leave the tournament without being cleared by TAB ROOM personnel.</w:t>
      </w:r>
    </w:p>
    <w:p w14:paraId="3BDFF21C" w14:textId="77777777" w:rsidR="008E6C6A" w:rsidRDefault="008E6C6A">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51E98BD" w14:textId="78B7BD23" w:rsidR="00F17C88" w:rsidRPr="00152D1E" w:rsidRDefault="00F17C88" w:rsidP="00F17C88">
      <w:pPr>
        <w:jc w:val="center"/>
        <w:rPr>
          <w:rFonts w:ascii="Times New Roman" w:eastAsia="Calibri" w:hAnsi="Times New Roman" w:cs="Times New Roman"/>
          <w:b/>
          <w:sz w:val="24"/>
          <w:szCs w:val="24"/>
        </w:rPr>
      </w:pPr>
      <w:r w:rsidRPr="00152D1E">
        <w:rPr>
          <w:rFonts w:ascii="Times New Roman" w:eastAsia="Calibri" w:hAnsi="Times New Roman" w:cs="Times New Roman"/>
          <w:b/>
          <w:sz w:val="24"/>
          <w:szCs w:val="24"/>
        </w:rPr>
        <w:lastRenderedPageBreak/>
        <w:t>The University of Mississippi High School Speech and Debate Tournament Schedule</w:t>
      </w:r>
    </w:p>
    <w:p w14:paraId="0B331925" w14:textId="5B42114C" w:rsidR="00F17C88" w:rsidRPr="00F17C88" w:rsidRDefault="00F17C88" w:rsidP="00F17C88">
      <w:pPr>
        <w:jc w:val="center"/>
        <w:rPr>
          <w:rFonts w:ascii="Times New Roman" w:eastAsia="Calibri" w:hAnsi="Times New Roman" w:cs="Times New Roman"/>
          <w:b/>
          <w:sz w:val="24"/>
          <w:szCs w:val="24"/>
        </w:rPr>
      </w:pPr>
      <w:r w:rsidRPr="00152D1E">
        <w:rPr>
          <w:rFonts w:ascii="Times New Roman" w:eastAsia="Calibri" w:hAnsi="Times New Roman" w:cs="Times New Roman"/>
          <w:b/>
          <w:sz w:val="24"/>
          <w:szCs w:val="24"/>
        </w:rPr>
        <w:t xml:space="preserve">October </w:t>
      </w:r>
      <w:r w:rsidR="00BB1CA2">
        <w:rPr>
          <w:rFonts w:ascii="Times New Roman" w:eastAsia="Calibri" w:hAnsi="Times New Roman" w:cs="Times New Roman"/>
          <w:b/>
          <w:sz w:val="24"/>
          <w:szCs w:val="24"/>
        </w:rPr>
        <w:t>13-14</w:t>
      </w:r>
      <w:r w:rsidRPr="00152D1E">
        <w:rPr>
          <w:rFonts w:ascii="Times New Roman" w:eastAsia="Calibri" w:hAnsi="Times New Roman" w:cs="Times New Roman"/>
          <w:b/>
          <w:sz w:val="24"/>
          <w:szCs w:val="24"/>
        </w:rPr>
        <w:t>, 202</w:t>
      </w:r>
      <w:r w:rsidR="00BB1CA2">
        <w:rPr>
          <w:rFonts w:ascii="Times New Roman" w:eastAsia="Calibri" w:hAnsi="Times New Roman" w:cs="Times New Roman"/>
          <w:b/>
          <w:sz w:val="24"/>
          <w:szCs w:val="24"/>
        </w:rPr>
        <w:t>3</w:t>
      </w:r>
      <w:r w:rsidRPr="00F17C88">
        <w:rPr>
          <w:rFonts w:ascii="Times New Roman" w:eastAsia="Calibri" w:hAnsi="Times New Roman" w:cs="Times New Roman"/>
          <w:b/>
          <w:sz w:val="24"/>
          <w:szCs w:val="24"/>
        </w:rPr>
        <w:t xml:space="preserve"> </w:t>
      </w:r>
    </w:p>
    <w:p w14:paraId="42586886" w14:textId="43CFE5C5" w:rsidR="00F17C88" w:rsidRPr="00F17C88" w:rsidRDefault="00F17C88" w:rsidP="00F17C88">
      <w:pPr>
        <w:rPr>
          <w:rFonts w:ascii="Times New Roman" w:eastAsia="Calibri" w:hAnsi="Times New Roman" w:cs="Times New Roman"/>
          <w:sz w:val="24"/>
          <w:szCs w:val="24"/>
        </w:rPr>
      </w:pPr>
      <w:r w:rsidRPr="00F17C88">
        <w:rPr>
          <w:rFonts w:ascii="Times New Roman" w:eastAsia="Calibri" w:hAnsi="Times New Roman" w:cs="Times New Roman"/>
          <w:b/>
          <w:sz w:val="24"/>
          <w:szCs w:val="24"/>
        </w:rPr>
        <w:t xml:space="preserve">FRIDAY – </w:t>
      </w:r>
      <w:r>
        <w:rPr>
          <w:rFonts w:ascii="Times New Roman" w:eastAsia="Calibri" w:hAnsi="Times New Roman" w:cs="Times New Roman"/>
          <w:b/>
          <w:sz w:val="24"/>
          <w:szCs w:val="24"/>
        </w:rPr>
        <w:t xml:space="preserve">October </w:t>
      </w:r>
      <w:r w:rsidR="00BB1CA2">
        <w:rPr>
          <w:rFonts w:ascii="Times New Roman" w:eastAsia="Calibri" w:hAnsi="Times New Roman" w:cs="Times New Roman"/>
          <w:b/>
          <w:sz w:val="24"/>
          <w:szCs w:val="24"/>
        </w:rPr>
        <w:t>13</w:t>
      </w:r>
      <w:r w:rsidR="00152D1E">
        <w:rPr>
          <w:rFonts w:ascii="Times New Roman" w:eastAsia="Calibri" w:hAnsi="Times New Roman" w:cs="Times New Roman"/>
          <w:b/>
          <w:sz w:val="24"/>
          <w:szCs w:val="24"/>
        </w:rPr>
        <w:t>, 202</w:t>
      </w:r>
      <w:r w:rsidR="00BB1CA2">
        <w:rPr>
          <w:rFonts w:ascii="Times New Roman" w:eastAsia="Calibri" w:hAnsi="Times New Roman" w:cs="Times New Roman"/>
          <w:b/>
          <w:sz w:val="24"/>
          <w:szCs w:val="24"/>
        </w:rPr>
        <w:t>3</w:t>
      </w:r>
      <w:r w:rsidRPr="00F17C88">
        <w:rPr>
          <w:rFonts w:ascii="Times New Roman" w:eastAsia="Calibri" w:hAnsi="Times New Roman" w:cs="Times New Roman"/>
          <w:sz w:val="24"/>
          <w:szCs w:val="24"/>
        </w:rPr>
        <w:t xml:space="preserve"> </w:t>
      </w:r>
    </w:p>
    <w:p w14:paraId="54AEAC7A"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4:00 – 4:30 pm                   Debate Registration (3rd Floor Lamar Hall) Worlds (topic announce round 1)</w:t>
      </w:r>
    </w:p>
    <w:p w14:paraId="4C1BAF51"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4:30 pm                                   Round 1 – Policy; Preliminary Session – Congress, </w:t>
      </w:r>
    </w:p>
    <w:p w14:paraId="5D219EF3"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5:00 pm                                   Round 1 – VLD, NLD, VPFD, NPFD, Worlds  </w:t>
      </w:r>
    </w:p>
    <w:p w14:paraId="6DDBB90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6:00 pm                                   Round 2 – CX, VLD, NLD, VPFD, NPFD, Worlds (prepared) </w:t>
      </w:r>
    </w:p>
    <w:p w14:paraId="215618D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7:00 pm                                   Round 3 – VLD, NLD, VPFD, NPFD, Worlds (prepared) </w:t>
      </w:r>
    </w:p>
    <w:p w14:paraId="7F0394BE"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7:30 pm                                   Round 3 – Policy; Congress Preliminary Session Ends </w:t>
      </w:r>
    </w:p>
    <w:p w14:paraId="476E3668"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8:00 pm                                   Round 4 – VLD, NLD, VPFD, NPFD – Congress Finals Begin, Worlds       </w:t>
      </w:r>
    </w:p>
    <w:p w14:paraId="6A2A1782"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(topic announce round 4)</w:t>
      </w:r>
      <w:r w:rsidRPr="00F17C88">
        <w:rPr>
          <w:rFonts w:ascii="Times New Roman" w:hAnsi="Times New Roman" w:cs="Times New Roman"/>
          <w:sz w:val="20"/>
          <w:szCs w:val="20"/>
        </w:rPr>
        <w:t xml:space="preserve"> </w:t>
      </w:r>
      <w:r w:rsidRPr="00F17C88">
        <w:rPr>
          <w:rFonts w:ascii="Times New Roman" w:eastAsia="Calibri" w:hAnsi="Times New Roman" w:cs="Times New Roman"/>
          <w:sz w:val="20"/>
          <w:szCs w:val="20"/>
        </w:rPr>
        <w:t xml:space="preserve"> </w:t>
      </w:r>
    </w:p>
    <w:p w14:paraId="6BD4CD5C"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9:00 pm                                   Round 5 – VLD, NLD, VPFD, NPFD; Round 4 – Policy, Worlds (impromptu)</w:t>
      </w:r>
    </w:p>
    <w:p w14:paraId="61041D90" w14:textId="77777777" w:rsid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10:00 pm                                Congress Finals End </w:t>
      </w:r>
    </w:p>
    <w:p w14:paraId="6C5E3EBE" w14:textId="5EC5B02A"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b/>
          <w:i/>
          <w:sz w:val="24"/>
          <w:szCs w:val="24"/>
        </w:rPr>
        <w:t> </w:t>
      </w:r>
      <w:r w:rsidRPr="00F17C88">
        <w:rPr>
          <w:rFonts w:ascii="Times New Roman" w:eastAsia="Calibri" w:hAnsi="Times New Roman" w:cs="Times New Roman"/>
          <w:sz w:val="24"/>
          <w:szCs w:val="24"/>
        </w:rPr>
        <w:t xml:space="preserve"> </w:t>
      </w:r>
    </w:p>
    <w:p w14:paraId="7699F15C" w14:textId="6D5081EF" w:rsidR="00F17C88" w:rsidRPr="00F17C88" w:rsidRDefault="00F17C88" w:rsidP="00F17C88">
      <w:pPr>
        <w:rPr>
          <w:rFonts w:ascii="Times New Roman" w:eastAsia="Calibri" w:hAnsi="Times New Roman" w:cs="Times New Roman"/>
          <w:sz w:val="24"/>
          <w:szCs w:val="24"/>
        </w:rPr>
      </w:pPr>
      <w:r w:rsidRPr="00F17C88">
        <w:rPr>
          <w:rFonts w:ascii="Times New Roman" w:eastAsia="Calibri" w:hAnsi="Times New Roman" w:cs="Times New Roman"/>
          <w:b/>
          <w:sz w:val="24"/>
          <w:szCs w:val="24"/>
        </w:rPr>
        <w:t xml:space="preserve">SATURDAY – </w:t>
      </w:r>
      <w:r>
        <w:rPr>
          <w:rFonts w:ascii="Times New Roman" w:eastAsia="Calibri" w:hAnsi="Times New Roman" w:cs="Times New Roman"/>
          <w:b/>
          <w:sz w:val="24"/>
          <w:szCs w:val="24"/>
        </w:rPr>
        <w:t xml:space="preserve">October </w:t>
      </w:r>
      <w:r w:rsidR="00BB1CA2">
        <w:rPr>
          <w:rFonts w:ascii="Times New Roman" w:eastAsia="Calibri" w:hAnsi="Times New Roman" w:cs="Times New Roman"/>
          <w:b/>
          <w:sz w:val="24"/>
          <w:szCs w:val="24"/>
        </w:rPr>
        <w:t>14</w:t>
      </w:r>
      <w:r w:rsidR="00152D1E">
        <w:rPr>
          <w:rFonts w:ascii="Times New Roman" w:eastAsia="Calibri" w:hAnsi="Times New Roman" w:cs="Times New Roman"/>
          <w:b/>
          <w:sz w:val="24"/>
          <w:szCs w:val="24"/>
        </w:rPr>
        <w:t>, 202</w:t>
      </w:r>
      <w:r w:rsidR="00BB1CA2">
        <w:rPr>
          <w:rFonts w:ascii="Times New Roman" w:eastAsia="Calibri" w:hAnsi="Times New Roman" w:cs="Times New Roman"/>
          <w:b/>
          <w:sz w:val="24"/>
          <w:szCs w:val="24"/>
        </w:rPr>
        <w:t>3</w:t>
      </w:r>
      <w:r w:rsidRPr="00F17C88">
        <w:rPr>
          <w:rFonts w:ascii="Times New Roman" w:eastAsia="Calibri" w:hAnsi="Times New Roman" w:cs="Times New Roman"/>
          <w:sz w:val="24"/>
          <w:szCs w:val="24"/>
        </w:rPr>
        <w:t xml:space="preserve"> </w:t>
      </w:r>
    </w:p>
    <w:p w14:paraId="0ACD5DD2"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8:00 am  Registration for Individual Events (Third Floor Lamar Hall)</w:t>
      </w:r>
    </w:p>
    <w:p w14:paraId="0394FD7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Round 5 - Worlds (prepared)</w:t>
      </w:r>
      <w:r w:rsidRPr="00F17C88">
        <w:rPr>
          <w:rFonts w:ascii="Times New Roman" w:hAnsi="Times New Roman" w:cs="Times New Roman"/>
          <w:sz w:val="20"/>
          <w:szCs w:val="20"/>
        </w:rPr>
        <w:t xml:space="preserve"> </w:t>
      </w:r>
      <w:r w:rsidRPr="00F17C88">
        <w:rPr>
          <w:rFonts w:ascii="Times New Roman" w:eastAsia="Calibri" w:hAnsi="Times New Roman" w:cs="Times New Roman"/>
          <w:sz w:val="20"/>
          <w:szCs w:val="20"/>
        </w:rPr>
        <w:t xml:space="preserve">                 </w:t>
      </w:r>
    </w:p>
    <w:p w14:paraId="05CC45E1"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QUARTERFINALS – VLD, NLD, VPFD, NPFD </w:t>
      </w:r>
    </w:p>
    <w:p w14:paraId="08A16A1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SEMIFINALS – CX </w:t>
      </w:r>
    </w:p>
    <w:p w14:paraId="336F7AF3" w14:textId="080D7668"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9:00 am                               Round 1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56CC9584"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10:00 am                            Extemp Draw </w:t>
      </w:r>
    </w:p>
    <w:p w14:paraId="0190CF9C" w14:textId="08B739B0"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10:30 am                            Round 1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2B79414E" w14:textId="13F09813"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12:00 noon                        Round 2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65CB1890"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SEMIFINALS – VLD, NLD, VPFD, NPFD </w:t>
      </w:r>
    </w:p>
    <w:p w14:paraId="3B7A3FBD" w14:textId="77777777" w:rsidR="00F17C88" w:rsidRPr="00F17C88" w:rsidRDefault="00F17C88" w:rsidP="00F17C88">
      <w:pPr>
        <w:rPr>
          <w:rFonts w:ascii="Times New Roman" w:eastAsia="Times New Roman" w:hAnsi="Times New Roman" w:cs="Times New Roman"/>
          <w:sz w:val="20"/>
          <w:szCs w:val="20"/>
        </w:rPr>
      </w:pPr>
      <w:r w:rsidRPr="00F17C88">
        <w:rPr>
          <w:rFonts w:ascii="Times New Roman" w:eastAsia="Times New Roman" w:hAnsi="Times New Roman" w:cs="Times New Roman"/>
          <w:sz w:val="20"/>
          <w:szCs w:val="20"/>
        </w:rPr>
        <w:t xml:space="preserve">                                         FINALS - CX</w:t>
      </w:r>
    </w:p>
    <w:p w14:paraId="5BEC1BB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1:00 pm                               Extemp Draw</w:t>
      </w:r>
    </w:p>
    <w:p w14:paraId="0BEFFE18" w14:textId="2E8BD7D0"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1:30 pm                               Round 2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10F3A48E" w14:textId="10288F84"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3:00 pm                               SEMIFINALS – FLIGHT A </w:t>
      </w:r>
      <w:r w:rsidRPr="00F17C88">
        <w:rPr>
          <w:rFonts w:ascii="Times New Roman" w:eastAsia="Calibri" w:hAnsi="Times New Roman" w:cs="Times New Roman"/>
          <w:i/>
          <w:sz w:val="20"/>
          <w:szCs w:val="20"/>
        </w:rPr>
        <w:t>(OO, DI, VProse, NProse, Imp,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6DFC9A26"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                                              FINALS – VLD, NLD, VPFD, NPFD </w:t>
      </w:r>
    </w:p>
    <w:p w14:paraId="0EB29759"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lastRenderedPageBreak/>
        <w:t xml:space="preserve">3:30 pm                               Extemp Draw </w:t>
      </w:r>
    </w:p>
    <w:p w14:paraId="7464E867" w14:textId="0FD4AD3F"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4:00 pm                               SEMIFINALS – FLIGHT B </w:t>
      </w:r>
      <w:r w:rsidRPr="00F17C88">
        <w:rPr>
          <w:rFonts w:ascii="Times New Roman" w:eastAsia="Calibri" w:hAnsi="Times New Roman" w:cs="Times New Roman"/>
          <w:i/>
          <w:sz w:val="20"/>
          <w:szCs w:val="20"/>
        </w:rPr>
        <w:t>(HI, Duo, Info, VExtemp, NExtemp,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5E34A4A9" w14:textId="77553F92"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5:00 pm                                FINALS – FLIGHT A </w:t>
      </w:r>
      <w:r w:rsidRPr="00F17C88">
        <w:rPr>
          <w:rFonts w:ascii="Times New Roman" w:eastAsia="Calibri" w:hAnsi="Times New Roman" w:cs="Times New Roman"/>
          <w:i/>
          <w:sz w:val="20"/>
          <w:szCs w:val="20"/>
        </w:rPr>
        <w:t>(OO, DI, VProse, NProse, Imp, POI, Duet</w:t>
      </w:r>
      <w:r>
        <w:rPr>
          <w:rFonts w:ascii="Times New Roman" w:eastAsia="Calibri" w:hAnsi="Times New Roman" w:cs="Times New Roman"/>
          <w:i/>
          <w:sz w:val="20"/>
          <w:szCs w:val="20"/>
        </w:rPr>
        <w:t>, Expos</w:t>
      </w:r>
      <w:r w:rsidRPr="00F17C88">
        <w:rPr>
          <w:rFonts w:ascii="Times New Roman" w:eastAsia="Calibri" w:hAnsi="Times New Roman" w:cs="Times New Roman"/>
          <w:i/>
          <w:sz w:val="20"/>
          <w:szCs w:val="20"/>
        </w:rPr>
        <w:t>)</w:t>
      </w:r>
    </w:p>
    <w:p w14:paraId="249DE14E" w14:textId="7777777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5:30 pm                                Extemp Draw </w:t>
      </w:r>
    </w:p>
    <w:p w14:paraId="57D9351E" w14:textId="3F2769D5" w:rsidR="00F17C88" w:rsidRPr="00F17C88" w:rsidRDefault="00F17C88" w:rsidP="00F17C88">
      <w:pPr>
        <w:rPr>
          <w:rFonts w:ascii="Times New Roman" w:eastAsia="Calibri" w:hAnsi="Times New Roman" w:cs="Times New Roman"/>
          <w:i/>
          <w:sz w:val="20"/>
          <w:szCs w:val="20"/>
        </w:rPr>
      </w:pPr>
      <w:r w:rsidRPr="00F17C88">
        <w:rPr>
          <w:rFonts w:ascii="Times New Roman" w:eastAsia="Calibri" w:hAnsi="Times New Roman" w:cs="Times New Roman"/>
          <w:sz w:val="20"/>
          <w:szCs w:val="20"/>
        </w:rPr>
        <w:t xml:space="preserve">6:00 pm                                FINALS – FLIGHT B </w:t>
      </w:r>
      <w:r w:rsidRPr="00F17C88">
        <w:rPr>
          <w:rFonts w:ascii="Times New Roman" w:eastAsia="Calibri" w:hAnsi="Times New Roman" w:cs="Times New Roman"/>
          <w:i/>
          <w:sz w:val="20"/>
          <w:szCs w:val="20"/>
        </w:rPr>
        <w:t>(HI, Duo, Info, VExtemp, NExtemp, Inf, VPoetry, NPoetry</w:t>
      </w:r>
      <w:r>
        <w:rPr>
          <w:rFonts w:ascii="Times New Roman" w:eastAsia="Calibri" w:hAnsi="Times New Roman" w:cs="Times New Roman"/>
          <w:i/>
          <w:sz w:val="20"/>
          <w:szCs w:val="20"/>
        </w:rPr>
        <w:t>, Dec, Story</w:t>
      </w:r>
      <w:r w:rsidRPr="00F17C88">
        <w:rPr>
          <w:rFonts w:ascii="Times New Roman" w:eastAsia="Calibri" w:hAnsi="Times New Roman" w:cs="Times New Roman"/>
          <w:i/>
          <w:sz w:val="20"/>
          <w:szCs w:val="20"/>
        </w:rPr>
        <w:t>)</w:t>
      </w:r>
    </w:p>
    <w:p w14:paraId="42D79A30" w14:textId="40D7E7F7" w:rsidR="00F17C88" w:rsidRPr="00F17C88" w:rsidRDefault="00F17C88" w:rsidP="00F17C88">
      <w:pPr>
        <w:rPr>
          <w:rFonts w:ascii="Times New Roman" w:eastAsia="Calibri" w:hAnsi="Times New Roman" w:cs="Times New Roman"/>
          <w:sz w:val="20"/>
          <w:szCs w:val="20"/>
        </w:rPr>
      </w:pPr>
      <w:r w:rsidRPr="00F17C88">
        <w:rPr>
          <w:rFonts w:ascii="Times New Roman" w:eastAsia="Calibri" w:hAnsi="Times New Roman" w:cs="Times New Roman"/>
          <w:sz w:val="20"/>
          <w:szCs w:val="20"/>
        </w:rPr>
        <w:t xml:space="preserve">7:30 pm  </w:t>
      </w:r>
      <w:r w:rsidR="00E61B24">
        <w:rPr>
          <w:rFonts w:ascii="Times New Roman" w:eastAsia="Calibri" w:hAnsi="Times New Roman" w:cs="Times New Roman"/>
          <w:sz w:val="20"/>
          <w:szCs w:val="20"/>
        </w:rPr>
        <w:t>Awards Ceremony</w:t>
      </w:r>
      <w:r w:rsidRPr="00F17C88">
        <w:rPr>
          <w:rFonts w:ascii="Times New Roman" w:eastAsia="Calibri" w:hAnsi="Times New Roman" w:cs="Times New Roman"/>
          <w:sz w:val="20"/>
          <w:szCs w:val="20"/>
        </w:rPr>
        <w:t xml:space="preserve"> </w:t>
      </w:r>
    </w:p>
    <w:p w14:paraId="0D0788FA" w14:textId="77777777" w:rsidR="00F17C88" w:rsidRPr="00B55AD5" w:rsidRDefault="00F17C88" w:rsidP="00B55AD5"/>
    <w:sectPr w:rsidR="00F17C88" w:rsidRPr="00B55AD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F80DC" w14:textId="77777777" w:rsidR="0058466A" w:rsidRDefault="0058466A" w:rsidP="00F96F5B">
      <w:pPr>
        <w:spacing w:after="0" w:line="240" w:lineRule="auto"/>
      </w:pPr>
      <w:r>
        <w:separator/>
      </w:r>
    </w:p>
  </w:endnote>
  <w:endnote w:type="continuationSeparator" w:id="0">
    <w:p w14:paraId="6908A525" w14:textId="77777777" w:rsidR="0058466A" w:rsidRDefault="0058466A" w:rsidP="00F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15431"/>
      <w:docPartObj>
        <w:docPartGallery w:val="Page Numbers (Bottom of Page)"/>
        <w:docPartUnique/>
      </w:docPartObj>
    </w:sdtPr>
    <w:sdtEndPr>
      <w:rPr>
        <w:noProof/>
      </w:rPr>
    </w:sdtEndPr>
    <w:sdtContent>
      <w:p w14:paraId="38E57B17" w14:textId="3824F743" w:rsidR="00F96F5B" w:rsidRDefault="00F96F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270157" w14:textId="77777777" w:rsidR="00F96F5B" w:rsidRDefault="00F9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43134" w14:textId="77777777" w:rsidR="0058466A" w:rsidRDefault="0058466A" w:rsidP="00F96F5B">
      <w:pPr>
        <w:spacing w:after="0" w:line="240" w:lineRule="auto"/>
      </w:pPr>
      <w:r>
        <w:separator/>
      </w:r>
    </w:p>
  </w:footnote>
  <w:footnote w:type="continuationSeparator" w:id="0">
    <w:p w14:paraId="34D0C048" w14:textId="77777777" w:rsidR="0058466A" w:rsidRDefault="0058466A" w:rsidP="00F9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073A" w14:textId="595A8724" w:rsidR="00A34530" w:rsidRDefault="00A34530">
    <w:pPr>
      <w:pStyle w:val="Header"/>
    </w:pPr>
    <w:r>
      <w:rPr>
        <w:noProof/>
      </w:rPr>
      <w:drawing>
        <wp:inline distT="0" distB="0" distL="0" distR="0" wp14:anchorId="00FF61C0" wp14:editId="7EAC07EB">
          <wp:extent cx="679450" cy="679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9450" cy="679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74D3"/>
    <w:multiLevelType w:val="multilevel"/>
    <w:tmpl w:val="3962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1B4F61"/>
    <w:multiLevelType w:val="hybridMultilevel"/>
    <w:tmpl w:val="E2B4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ED192C"/>
    <w:multiLevelType w:val="multilevel"/>
    <w:tmpl w:val="A492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808C1"/>
    <w:multiLevelType w:val="multilevel"/>
    <w:tmpl w:val="050E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81EFE"/>
    <w:multiLevelType w:val="multilevel"/>
    <w:tmpl w:val="3DA8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A207CF"/>
    <w:multiLevelType w:val="multilevel"/>
    <w:tmpl w:val="6D3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9734B"/>
    <w:multiLevelType w:val="multilevel"/>
    <w:tmpl w:val="8BEE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203320"/>
    <w:multiLevelType w:val="hybridMultilevel"/>
    <w:tmpl w:val="FECE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867AB"/>
    <w:multiLevelType w:val="multilevel"/>
    <w:tmpl w:val="C6B2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03BCF"/>
    <w:multiLevelType w:val="multilevel"/>
    <w:tmpl w:val="83A2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A55EE1"/>
    <w:multiLevelType w:val="multilevel"/>
    <w:tmpl w:val="69CAD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5107260">
    <w:abstractNumId w:val="9"/>
  </w:num>
  <w:num w:numId="2" w16cid:durableId="1961255651">
    <w:abstractNumId w:val="7"/>
  </w:num>
  <w:num w:numId="3" w16cid:durableId="2071076525">
    <w:abstractNumId w:val="6"/>
  </w:num>
  <w:num w:numId="4" w16cid:durableId="1323853711">
    <w:abstractNumId w:val="5"/>
  </w:num>
  <w:num w:numId="5" w16cid:durableId="745541013">
    <w:abstractNumId w:val="4"/>
  </w:num>
  <w:num w:numId="6" w16cid:durableId="785848313">
    <w:abstractNumId w:val="8"/>
  </w:num>
  <w:num w:numId="7" w16cid:durableId="1312053298">
    <w:abstractNumId w:val="3"/>
  </w:num>
  <w:num w:numId="8" w16cid:durableId="1351905777">
    <w:abstractNumId w:val="2"/>
  </w:num>
  <w:num w:numId="9" w16cid:durableId="1318799690">
    <w:abstractNumId w:val="1"/>
  </w:num>
  <w:num w:numId="10" w16cid:durableId="1715041898">
    <w:abstractNumId w:val="0"/>
  </w:num>
  <w:num w:numId="11" w16cid:durableId="1950236871">
    <w:abstractNumId w:val="13"/>
  </w:num>
  <w:num w:numId="12" w16cid:durableId="589705866">
    <w:abstractNumId w:val="12"/>
  </w:num>
  <w:num w:numId="13" w16cid:durableId="1349986729">
    <w:abstractNumId w:val="14"/>
  </w:num>
  <w:num w:numId="14" w16cid:durableId="1899435553">
    <w:abstractNumId w:val="10"/>
  </w:num>
  <w:num w:numId="15" w16cid:durableId="339088204">
    <w:abstractNumId w:val="16"/>
  </w:num>
  <w:num w:numId="16" w16cid:durableId="639074160">
    <w:abstractNumId w:val="19"/>
  </w:num>
  <w:num w:numId="17" w16cid:durableId="1019894970">
    <w:abstractNumId w:val="15"/>
  </w:num>
  <w:num w:numId="18" w16cid:durableId="1742673550">
    <w:abstractNumId w:val="18"/>
  </w:num>
  <w:num w:numId="19" w16cid:durableId="1914584332">
    <w:abstractNumId w:val="20"/>
  </w:num>
  <w:num w:numId="20" w16cid:durableId="790168882">
    <w:abstractNumId w:val="17"/>
  </w:num>
  <w:num w:numId="21" w16cid:durableId="3193084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389768936"/>
    <w:docVar w:name="VerbatimVersion" w:val="5.1"/>
  </w:docVars>
  <w:rsids>
    <w:rsidRoot w:val="00D435C5"/>
    <w:rsid w:val="000139A3"/>
    <w:rsid w:val="000458A5"/>
    <w:rsid w:val="00070743"/>
    <w:rsid w:val="000A4A14"/>
    <w:rsid w:val="000D4831"/>
    <w:rsid w:val="00100833"/>
    <w:rsid w:val="00104529"/>
    <w:rsid w:val="00105942"/>
    <w:rsid w:val="00107396"/>
    <w:rsid w:val="001204CC"/>
    <w:rsid w:val="00141F94"/>
    <w:rsid w:val="00144A4C"/>
    <w:rsid w:val="00152D1E"/>
    <w:rsid w:val="001545E8"/>
    <w:rsid w:val="00176AB0"/>
    <w:rsid w:val="00177B7D"/>
    <w:rsid w:val="0018322D"/>
    <w:rsid w:val="001B5776"/>
    <w:rsid w:val="001E527A"/>
    <w:rsid w:val="001E574E"/>
    <w:rsid w:val="001F78CE"/>
    <w:rsid w:val="00203C32"/>
    <w:rsid w:val="00212685"/>
    <w:rsid w:val="00235C29"/>
    <w:rsid w:val="00237BE1"/>
    <w:rsid w:val="002435AD"/>
    <w:rsid w:val="00251FC7"/>
    <w:rsid w:val="00267880"/>
    <w:rsid w:val="002855A7"/>
    <w:rsid w:val="002A2A91"/>
    <w:rsid w:val="002A4AC3"/>
    <w:rsid w:val="002B146A"/>
    <w:rsid w:val="002B5E17"/>
    <w:rsid w:val="002C3028"/>
    <w:rsid w:val="002D4884"/>
    <w:rsid w:val="002E12FC"/>
    <w:rsid w:val="002F267C"/>
    <w:rsid w:val="0030554C"/>
    <w:rsid w:val="00315690"/>
    <w:rsid w:val="00316B75"/>
    <w:rsid w:val="0032236D"/>
    <w:rsid w:val="00325646"/>
    <w:rsid w:val="003460F2"/>
    <w:rsid w:val="003629BB"/>
    <w:rsid w:val="00377029"/>
    <w:rsid w:val="0038158C"/>
    <w:rsid w:val="003902BA"/>
    <w:rsid w:val="003A09E2"/>
    <w:rsid w:val="003C45F1"/>
    <w:rsid w:val="00403E82"/>
    <w:rsid w:val="00407037"/>
    <w:rsid w:val="00415D51"/>
    <w:rsid w:val="00424393"/>
    <w:rsid w:val="004605D6"/>
    <w:rsid w:val="00473ABA"/>
    <w:rsid w:val="004B0C6A"/>
    <w:rsid w:val="004C60E8"/>
    <w:rsid w:val="004E2BA3"/>
    <w:rsid w:val="004E3579"/>
    <w:rsid w:val="004E6691"/>
    <w:rsid w:val="004E728B"/>
    <w:rsid w:val="004F39E0"/>
    <w:rsid w:val="004F5223"/>
    <w:rsid w:val="00501697"/>
    <w:rsid w:val="005371E9"/>
    <w:rsid w:val="00537BD5"/>
    <w:rsid w:val="00546AF6"/>
    <w:rsid w:val="00561C30"/>
    <w:rsid w:val="0057268A"/>
    <w:rsid w:val="0058466A"/>
    <w:rsid w:val="0059172A"/>
    <w:rsid w:val="00597618"/>
    <w:rsid w:val="005D2912"/>
    <w:rsid w:val="005D7480"/>
    <w:rsid w:val="00601B1E"/>
    <w:rsid w:val="006065BD"/>
    <w:rsid w:val="00645FA9"/>
    <w:rsid w:val="00647866"/>
    <w:rsid w:val="00653BEE"/>
    <w:rsid w:val="00665003"/>
    <w:rsid w:val="00685736"/>
    <w:rsid w:val="00690780"/>
    <w:rsid w:val="006A2AD0"/>
    <w:rsid w:val="006C2375"/>
    <w:rsid w:val="006D4ECC"/>
    <w:rsid w:val="006F0F06"/>
    <w:rsid w:val="00722258"/>
    <w:rsid w:val="007243E5"/>
    <w:rsid w:val="00730B00"/>
    <w:rsid w:val="00735BEE"/>
    <w:rsid w:val="00764FCE"/>
    <w:rsid w:val="00766EA0"/>
    <w:rsid w:val="007A1B56"/>
    <w:rsid w:val="007A2226"/>
    <w:rsid w:val="007C5067"/>
    <w:rsid w:val="007C6D8A"/>
    <w:rsid w:val="007D72C9"/>
    <w:rsid w:val="007F5B66"/>
    <w:rsid w:val="00823A1C"/>
    <w:rsid w:val="00836584"/>
    <w:rsid w:val="0084463B"/>
    <w:rsid w:val="00845B9D"/>
    <w:rsid w:val="00850105"/>
    <w:rsid w:val="00860984"/>
    <w:rsid w:val="0087302A"/>
    <w:rsid w:val="008A2A95"/>
    <w:rsid w:val="008B3ECB"/>
    <w:rsid w:val="008B4E85"/>
    <w:rsid w:val="008C1B2E"/>
    <w:rsid w:val="008D759E"/>
    <w:rsid w:val="008E6C6A"/>
    <w:rsid w:val="00903F58"/>
    <w:rsid w:val="0091627E"/>
    <w:rsid w:val="00936191"/>
    <w:rsid w:val="0097032B"/>
    <w:rsid w:val="009A4AA8"/>
    <w:rsid w:val="009B0F1B"/>
    <w:rsid w:val="009D2EAD"/>
    <w:rsid w:val="009D54B2"/>
    <w:rsid w:val="009D563D"/>
    <w:rsid w:val="009E1922"/>
    <w:rsid w:val="009F1CE9"/>
    <w:rsid w:val="009F7ED2"/>
    <w:rsid w:val="00A07292"/>
    <w:rsid w:val="00A23173"/>
    <w:rsid w:val="00A31A33"/>
    <w:rsid w:val="00A34530"/>
    <w:rsid w:val="00A352BC"/>
    <w:rsid w:val="00A45019"/>
    <w:rsid w:val="00A93661"/>
    <w:rsid w:val="00A95652"/>
    <w:rsid w:val="00AA059E"/>
    <w:rsid w:val="00AC0AB8"/>
    <w:rsid w:val="00AC10A5"/>
    <w:rsid w:val="00AD0822"/>
    <w:rsid w:val="00B23A5E"/>
    <w:rsid w:val="00B33C6D"/>
    <w:rsid w:val="00B4508F"/>
    <w:rsid w:val="00B55AD5"/>
    <w:rsid w:val="00B8057C"/>
    <w:rsid w:val="00BB1CA2"/>
    <w:rsid w:val="00BC6D37"/>
    <w:rsid w:val="00BD6238"/>
    <w:rsid w:val="00BF593B"/>
    <w:rsid w:val="00BF773A"/>
    <w:rsid w:val="00BF7E81"/>
    <w:rsid w:val="00C07CF5"/>
    <w:rsid w:val="00C13773"/>
    <w:rsid w:val="00C17CC8"/>
    <w:rsid w:val="00C83417"/>
    <w:rsid w:val="00C83C9D"/>
    <w:rsid w:val="00C91518"/>
    <w:rsid w:val="00C955D2"/>
    <w:rsid w:val="00C9604F"/>
    <w:rsid w:val="00CA19AA"/>
    <w:rsid w:val="00CC5298"/>
    <w:rsid w:val="00CD736E"/>
    <w:rsid w:val="00CD798D"/>
    <w:rsid w:val="00CE161E"/>
    <w:rsid w:val="00CE5FAE"/>
    <w:rsid w:val="00CF59A8"/>
    <w:rsid w:val="00D25328"/>
    <w:rsid w:val="00D325A9"/>
    <w:rsid w:val="00D36A8A"/>
    <w:rsid w:val="00D435C5"/>
    <w:rsid w:val="00D53421"/>
    <w:rsid w:val="00D61409"/>
    <w:rsid w:val="00D6691E"/>
    <w:rsid w:val="00D71170"/>
    <w:rsid w:val="00DA1C92"/>
    <w:rsid w:val="00DA25D4"/>
    <w:rsid w:val="00DA6538"/>
    <w:rsid w:val="00DB128E"/>
    <w:rsid w:val="00DF4694"/>
    <w:rsid w:val="00E117E3"/>
    <w:rsid w:val="00E15E75"/>
    <w:rsid w:val="00E31950"/>
    <w:rsid w:val="00E5262C"/>
    <w:rsid w:val="00E5544A"/>
    <w:rsid w:val="00E61B24"/>
    <w:rsid w:val="00E86AF0"/>
    <w:rsid w:val="00EC17A8"/>
    <w:rsid w:val="00EC7DC4"/>
    <w:rsid w:val="00ED30CF"/>
    <w:rsid w:val="00F15154"/>
    <w:rsid w:val="00F176EF"/>
    <w:rsid w:val="00F17C88"/>
    <w:rsid w:val="00F35206"/>
    <w:rsid w:val="00F44AF6"/>
    <w:rsid w:val="00F45E10"/>
    <w:rsid w:val="00F6364A"/>
    <w:rsid w:val="00F752DA"/>
    <w:rsid w:val="00F9113A"/>
    <w:rsid w:val="00F96F5B"/>
    <w:rsid w:val="00FB2C30"/>
    <w:rsid w:val="00FE2546"/>
    <w:rsid w:val="00FE7BFE"/>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F0ADB"/>
  <w15:chartTrackingRefBased/>
  <w15:docId w15:val="{0A15A146-FB2B-467F-9D8C-DD23B9CA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4E2BA3"/>
    <w:rPr>
      <w:rFonts w:ascii="Calibri" w:hAnsi="Calibri"/>
    </w:rPr>
  </w:style>
  <w:style w:type="paragraph" w:styleId="Heading1">
    <w:name w:val="heading 1"/>
    <w:aliases w:val="Pocket"/>
    <w:basedOn w:val="Normal"/>
    <w:next w:val="Normal"/>
    <w:link w:val="Heading1Char"/>
    <w:qFormat/>
    <w:rsid w:val="004E2BA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4E2BA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4E2BA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4E2BA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4E2B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2BA3"/>
  </w:style>
  <w:style w:type="character" w:customStyle="1" w:styleId="Heading1Char">
    <w:name w:val="Heading 1 Char"/>
    <w:aliases w:val="Pocket Char"/>
    <w:basedOn w:val="DefaultParagraphFont"/>
    <w:link w:val="Heading1"/>
    <w:rsid w:val="004E2BA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4E2BA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4E2BA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4E2BA3"/>
    <w:rPr>
      <w:rFonts w:ascii="Calibri" w:eastAsiaTheme="majorEastAsia" w:hAnsi="Calibri" w:cstheme="majorBidi"/>
      <w:b/>
      <w:iCs/>
      <w:sz w:val="26"/>
    </w:rPr>
  </w:style>
  <w:style w:type="character" w:styleId="Emphasis">
    <w:name w:val="Emphasis"/>
    <w:basedOn w:val="DefaultParagraphFont"/>
    <w:uiPriority w:val="7"/>
    <w:qFormat/>
    <w:rsid w:val="004E2BA3"/>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4E2BA3"/>
    <w:rPr>
      <w:b/>
      <w:bCs/>
      <w:sz w:val="26"/>
      <w:u w:val="none"/>
    </w:rPr>
  </w:style>
  <w:style w:type="character" w:customStyle="1" w:styleId="StyleUnderline">
    <w:name w:val="Style Underline"/>
    <w:aliases w:val="Underline"/>
    <w:basedOn w:val="DefaultParagraphFont"/>
    <w:uiPriority w:val="6"/>
    <w:qFormat/>
    <w:rsid w:val="004E2BA3"/>
    <w:rPr>
      <w:b w:val="0"/>
      <w:sz w:val="22"/>
      <w:u w:val="single"/>
    </w:rPr>
  </w:style>
  <w:style w:type="character" w:styleId="Hyperlink">
    <w:name w:val="Hyperlink"/>
    <w:basedOn w:val="DefaultParagraphFont"/>
    <w:uiPriority w:val="99"/>
    <w:unhideWhenUsed/>
    <w:rsid w:val="004E2BA3"/>
    <w:rPr>
      <w:color w:val="auto"/>
      <w:u w:val="none"/>
    </w:rPr>
  </w:style>
  <w:style w:type="character" w:styleId="FollowedHyperlink">
    <w:name w:val="FollowedHyperlink"/>
    <w:basedOn w:val="DefaultParagraphFont"/>
    <w:uiPriority w:val="99"/>
    <w:semiHidden/>
    <w:unhideWhenUsed/>
    <w:rsid w:val="004E2BA3"/>
    <w:rPr>
      <w:color w:val="auto"/>
      <w:u w:val="none"/>
    </w:rPr>
  </w:style>
  <w:style w:type="paragraph" w:styleId="NormalWeb">
    <w:name w:val="Normal (Web)"/>
    <w:basedOn w:val="Normal"/>
    <w:uiPriority w:val="99"/>
    <w:semiHidden/>
    <w:unhideWhenUsed/>
    <w:rsid w:val="00FE7B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unhideWhenUsed/>
    <w:qFormat/>
    <w:rsid w:val="00F96F5B"/>
    <w:pPr>
      <w:ind w:left="720"/>
      <w:contextualSpacing/>
    </w:pPr>
  </w:style>
  <w:style w:type="paragraph" w:styleId="Header">
    <w:name w:val="header"/>
    <w:basedOn w:val="Normal"/>
    <w:link w:val="HeaderChar"/>
    <w:uiPriority w:val="99"/>
    <w:unhideWhenUsed/>
    <w:rsid w:val="00F96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F5B"/>
    <w:rPr>
      <w:rFonts w:ascii="Calibri" w:hAnsi="Calibri"/>
    </w:rPr>
  </w:style>
  <w:style w:type="paragraph" w:styleId="Footer">
    <w:name w:val="footer"/>
    <w:basedOn w:val="Normal"/>
    <w:link w:val="FooterChar"/>
    <w:uiPriority w:val="99"/>
    <w:unhideWhenUsed/>
    <w:rsid w:val="00F96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F5B"/>
    <w:rPr>
      <w:rFonts w:ascii="Calibri" w:hAnsi="Calibri"/>
    </w:rPr>
  </w:style>
  <w:style w:type="character" w:styleId="CommentReference">
    <w:name w:val="annotation reference"/>
    <w:basedOn w:val="DefaultParagraphFont"/>
    <w:uiPriority w:val="99"/>
    <w:semiHidden/>
    <w:unhideWhenUsed/>
    <w:rsid w:val="00850105"/>
    <w:rPr>
      <w:sz w:val="16"/>
      <w:szCs w:val="16"/>
    </w:rPr>
  </w:style>
  <w:style w:type="paragraph" w:styleId="CommentText">
    <w:name w:val="annotation text"/>
    <w:basedOn w:val="Normal"/>
    <w:link w:val="CommentTextChar"/>
    <w:uiPriority w:val="99"/>
    <w:unhideWhenUsed/>
    <w:rsid w:val="00850105"/>
    <w:pPr>
      <w:spacing w:line="240" w:lineRule="auto"/>
    </w:pPr>
    <w:rPr>
      <w:sz w:val="20"/>
      <w:szCs w:val="20"/>
    </w:rPr>
  </w:style>
  <w:style w:type="character" w:customStyle="1" w:styleId="CommentTextChar">
    <w:name w:val="Comment Text Char"/>
    <w:basedOn w:val="DefaultParagraphFont"/>
    <w:link w:val="CommentText"/>
    <w:uiPriority w:val="99"/>
    <w:rsid w:val="0085010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50105"/>
    <w:rPr>
      <w:b/>
      <w:bCs/>
    </w:rPr>
  </w:style>
  <w:style w:type="character" w:customStyle="1" w:styleId="CommentSubjectChar">
    <w:name w:val="Comment Subject Char"/>
    <w:basedOn w:val="CommentTextChar"/>
    <w:link w:val="CommentSubject"/>
    <w:uiPriority w:val="99"/>
    <w:semiHidden/>
    <w:rsid w:val="00850105"/>
    <w:rPr>
      <w:rFonts w:ascii="Calibri" w:hAnsi="Calibri"/>
      <w:b/>
      <w:bCs/>
      <w:sz w:val="20"/>
      <w:szCs w:val="20"/>
    </w:rPr>
  </w:style>
  <w:style w:type="character" w:styleId="UnresolvedMention">
    <w:name w:val="Unresolved Mention"/>
    <w:basedOn w:val="DefaultParagraphFont"/>
    <w:uiPriority w:val="99"/>
    <w:semiHidden/>
    <w:unhideWhenUsed/>
    <w:rsid w:val="0069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30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iss.tabro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clapper@madison-schools.com" TargetMode="External"/><Relationship Id="rId4" Type="http://schemas.openxmlformats.org/officeDocument/2006/relationships/settings" Target="settings.xml"/><Relationship Id="rId9" Type="http://schemas.openxmlformats.org/officeDocument/2006/relationships/hyperlink" Target="mailto:jacob.justice.debate@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735DD-8199-4E6E-8C76-1621369AF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165</TotalTime>
  <Pages>6</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Justice</dc:creator>
  <cp:keywords>5.1.1</cp:keywords>
  <dc:description/>
  <cp:lastModifiedBy>Jacob Justice</cp:lastModifiedBy>
  <cp:revision>90</cp:revision>
  <dcterms:created xsi:type="dcterms:W3CDTF">2021-07-20T18:48:00Z</dcterms:created>
  <dcterms:modified xsi:type="dcterms:W3CDTF">2023-07-24T20:13:00Z</dcterms:modified>
</cp:coreProperties>
</file>